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16F" w:rsidRDefault="00CC27C5" w:rsidP="007C116F">
      <w:pPr>
        <w:pStyle w:val="Kopfzeile"/>
      </w:pPr>
      <w:r>
        <w:rPr>
          <w:noProof/>
          <w:lang w:eastAsia="de-DE"/>
        </w:rPr>
        <w:drawing>
          <wp:anchor distT="0" distB="0" distL="114300" distR="114300" simplePos="0" relativeHeight="251662336" behindDoc="0" locked="0" layoutInCell="1" allowOverlap="1" wp14:anchorId="58407176" wp14:editId="3B4D939C">
            <wp:simplePos x="0" y="0"/>
            <wp:positionH relativeFrom="margin">
              <wp:posOffset>2765425</wp:posOffset>
            </wp:positionH>
            <wp:positionV relativeFrom="paragraph">
              <wp:posOffset>24130</wp:posOffset>
            </wp:positionV>
            <wp:extent cx="1401445" cy="574040"/>
            <wp:effectExtent l="0" t="0" r="8255" b="0"/>
            <wp:wrapThrough wrapText="bothSides">
              <wp:wrapPolygon edited="0">
                <wp:start x="0" y="0"/>
                <wp:lineTo x="0" y="20788"/>
                <wp:lineTo x="21434" y="20788"/>
                <wp:lineTo x="21434" y="0"/>
                <wp:lineTo x="0" y="0"/>
              </wp:wrapPolygon>
            </wp:wrapThrough>
            <wp:docPr id="1" name="Bild 1" descr="Bildergebnis für logo schule ohne rassismus schule mit coura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logo schule ohne rassismus schule mit courage&quot;"/>
                    <pic:cNvPicPr>
                      <a:picLocks noChangeAspect="1" noChangeArrowheads="1"/>
                    </pic:cNvPicPr>
                  </pic:nvPicPr>
                  <pic:blipFill rotWithShape="1">
                    <a:blip r:embed="rId6">
                      <a:extLst>
                        <a:ext uri="{28A0092B-C50C-407E-A947-70E740481C1C}">
                          <a14:useLocalDpi xmlns:a14="http://schemas.microsoft.com/office/drawing/2010/main" val="0"/>
                        </a:ext>
                      </a:extLst>
                    </a:blip>
                    <a:srcRect t="23338" b="18290"/>
                    <a:stretch/>
                  </pic:blipFill>
                  <pic:spPr bwMode="auto">
                    <a:xfrm>
                      <a:off x="0" y="0"/>
                      <a:ext cx="1401445" cy="574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360045" distB="360045" distL="360045" distR="360045" simplePos="0" relativeHeight="251661312" behindDoc="0" locked="0" layoutInCell="1" allowOverlap="1" wp14:anchorId="214ADEB9" wp14:editId="504F1EAC">
                <wp:simplePos x="0" y="0"/>
                <wp:positionH relativeFrom="margin">
                  <wp:posOffset>5120005</wp:posOffset>
                </wp:positionH>
                <wp:positionV relativeFrom="page">
                  <wp:posOffset>419100</wp:posOffset>
                </wp:positionV>
                <wp:extent cx="1353185" cy="1078865"/>
                <wp:effectExtent l="0" t="0" r="0" b="6985"/>
                <wp:wrapSquare wrapText="bothSides"/>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1078865"/>
                        </a:xfrm>
                        <a:prstGeom prst="rect">
                          <a:avLst/>
                        </a:prstGeom>
                        <a:noFill/>
                        <a:ln w="9525">
                          <a:noFill/>
                          <a:miter lim="800000"/>
                          <a:headEnd/>
                          <a:tailEnd/>
                        </a:ln>
                      </wps:spPr>
                      <wps:txbx>
                        <w:txbxContent>
                          <w:p w:rsidR="007C116F" w:rsidRPr="00857CB4" w:rsidRDefault="007C116F" w:rsidP="007C116F">
                            <w:pPr>
                              <w:pStyle w:val="KeinAbsatzformat"/>
                              <w:spacing w:line="300" w:lineRule="auto"/>
                              <w:rPr>
                                <w:rFonts w:ascii="Dosis" w:hAnsi="Dosis" w:cs="Dosis"/>
                                <w:b/>
                                <w:spacing w:val="2"/>
                                <w:sz w:val="16"/>
                                <w:szCs w:val="16"/>
                              </w:rPr>
                            </w:pPr>
                            <w:r w:rsidRPr="00857CB4">
                              <w:rPr>
                                <w:rFonts w:ascii="Dosis" w:hAnsi="Dosis" w:cs="Dosis"/>
                                <w:b/>
                                <w:bCs/>
                                <w:spacing w:val="2"/>
                                <w:sz w:val="16"/>
                                <w:szCs w:val="16"/>
                              </w:rPr>
                              <w:t>Schule an der Donauschleife</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Eugen-Bolz-Straße 5 - 7</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89597 Munderkingen</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Telefon 07393 9541-0</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Telefax 07393 9541-29</w:t>
                            </w:r>
                          </w:p>
                          <w:p w:rsidR="007C116F" w:rsidRPr="00857CB4" w:rsidRDefault="007C116F" w:rsidP="007C116F">
                            <w:pPr>
                              <w:pStyle w:val="KeinAbsatzformat"/>
                              <w:spacing w:line="300" w:lineRule="auto"/>
                              <w:rPr>
                                <w:rFonts w:ascii="Dosis" w:hAnsi="Dosis"/>
                                <w:b/>
                              </w:rPr>
                            </w:pPr>
                            <w:r>
                              <w:rPr>
                                <w:rFonts w:ascii="Dosis" w:hAnsi="Dosis" w:cs="Dosis"/>
                                <w:spacing w:val="2"/>
                                <w:sz w:val="16"/>
                                <w:szCs w:val="16"/>
                              </w:rPr>
                              <w:t>sekretariat@sadds.de www.sadds.de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4ADEB9" id="_x0000_t202" coordsize="21600,21600" o:spt="202" path="m,l,21600r21600,l21600,xe">
                <v:stroke joinstyle="miter"/>
                <v:path gradientshapeok="t" o:connecttype="rect"/>
              </v:shapetype>
              <v:shape id="Textfeld 2" o:spid="_x0000_s1026" type="#_x0000_t202" style="position:absolute;margin-left:403.15pt;margin-top:33pt;width:106.55pt;height:84.95pt;z-index:251661312;visibility:visible;mso-wrap-style:square;mso-width-percent:0;mso-height-percent:0;mso-wrap-distance-left:28.35pt;mso-wrap-distance-top:28.35pt;mso-wrap-distance-right:28.35pt;mso-wrap-distance-bottom:28.35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" filled="f" stroked="f">
                <v:textbox inset="0,0,0,0">
                  <w:txbxContent>
                    <w:p w:rsidR="007C116F" w:rsidRPr="00857CB4" w:rsidRDefault="007C116F" w:rsidP="007C116F">
                      <w:pPr>
                        <w:pStyle w:val="KeinAbsatzformat"/>
                        <w:spacing w:line="300" w:lineRule="auto"/>
                        <w:rPr>
                          <w:rFonts w:ascii="Dosis" w:hAnsi="Dosis" w:cs="Dosis"/>
                          <w:b/>
                          <w:spacing w:val="2"/>
                          <w:sz w:val="16"/>
                          <w:szCs w:val="16"/>
                        </w:rPr>
                      </w:pPr>
                      <w:r w:rsidRPr="00857CB4">
                        <w:rPr>
                          <w:rFonts w:ascii="Dosis" w:hAnsi="Dosis" w:cs="Dosis"/>
                          <w:b/>
                          <w:bCs/>
                          <w:spacing w:val="2"/>
                          <w:sz w:val="16"/>
                          <w:szCs w:val="16"/>
                        </w:rPr>
                        <w:t>Schule an der Donauschleife</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Eugen-Bolz-Straße 5 - 7</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89597 Munderkingen</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Telefon 07393 9541-0</w:t>
                      </w:r>
                    </w:p>
                    <w:p w:rsidR="007C116F" w:rsidRDefault="007C116F" w:rsidP="007C116F">
                      <w:pPr>
                        <w:pStyle w:val="KeinAbsatzformat"/>
                        <w:spacing w:line="300" w:lineRule="auto"/>
                        <w:rPr>
                          <w:rFonts w:ascii="Dosis" w:hAnsi="Dosis" w:cs="Dosis"/>
                          <w:spacing w:val="2"/>
                          <w:sz w:val="16"/>
                          <w:szCs w:val="16"/>
                        </w:rPr>
                      </w:pPr>
                      <w:r>
                        <w:rPr>
                          <w:rFonts w:ascii="Dosis" w:hAnsi="Dosis" w:cs="Dosis"/>
                          <w:spacing w:val="2"/>
                          <w:sz w:val="16"/>
                          <w:szCs w:val="16"/>
                        </w:rPr>
                        <w:t>Telefax 07393 9541-29</w:t>
                      </w:r>
                    </w:p>
                    <w:p w:rsidR="007C116F" w:rsidRPr="00857CB4" w:rsidRDefault="007C116F" w:rsidP="007C116F">
                      <w:pPr>
                        <w:pStyle w:val="KeinAbsatzformat"/>
                        <w:spacing w:line="300" w:lineRule="auto"/>
                        <w:rPr>
                          <w:rFonts w:ascii="Dosis" w:hAnsi="Dosis"/>
                          <w:b/>
                        </w:rPr>
                      </w:pPr>
                      <w:r>
                        <w:rPr>
                          <w:rFonts w:ascii="Dosis" w:hAnsi="Dosis" w:cs="Dosis"/>
                          <w:spacing w:val="2"/>
                          <w:sz w:val="16"/>
                          <w:szCs w:val="16"/>
                        </w:rPr>
                        <w:t>sekretariat@sadds.de www.sadds.de</w:t>
                      </w:r>
                    </w:p>
                  </w:txbxContent>
                </v:textbox>
                <w10:wrap type="square" anchorx="margin" anchory="page"/>
              </v:shape>
            </w:pict>
          </mc:Fallback>
        </mc:AlternateContent>
      </w:r>
      <w:r>
        <w:rPr>
          <w:noProof/>
          <w:lang w:eastAsia="de-DE"/>
        </w:rPr>
        <w:drawing>
          <wp:anchor distT="0" distB="0" distL="114300" distR="114300" simplePos="0" relativeHeight="251659264" behindDoc="0" locked="0" layoutInCell="1" allowOverlap="1" wp14:anchorId="0658808F" wp14:editId="0C4899C9">
            <wp:simplePos x="0" y="0"/>
            <wp:positionH relativeFrom="page">
              <wp:posOffset>914400</wp:posOffset>
            </wp:positionH>
            <wp:positionV relativeFrom="page">
              <wp:posOffset>476250</wp:posOffset>
            </wp:positionV>
            <wp:extent cx="1466375" cy="681355"/>
            <wp:effectExtent l="0" t="0" r="635" b="4445"/>
            <wp:wrapSquare wrapText="bothSides"/>
            <wp:docPr id="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375" cy="6813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116F" w:rsidRDefault="007C116F" w:rsidP="007C116F">
      <w:pPr>
        <w:pStyle w:val="Kopfzeile"/>
      </w:pPr>
    </w:p>
    <w:p w:rsidR="007C116F" w:rsidRDefault="001B7DC5" w:rsidP="007C116F">
      <w:pPr>
        <w:pStyle w:val="Kopfzeile"/>
      </w:pPr>
      <w:r>
        <w:rPr>
          <w:noProof/>
          <w:lang w:eastAsia="de-DE"/>
        </w:rPr>
        <mc:AlternateContent>
          <mc:Choice Requires="wps">
            <w:drawing>
              <wp:anchor distT="0" distB="0" distL="114300" distR="114300" simplePos="0" relativeHeight="251660288" behindDoc="0" locked="0" layoutInCell="1" allowOverlap="1" wp14:anchorId="2A24960C" wp14:editId="589D240C">
                <wp:simplePos x="0" y="0"/>
                <wp:positionH relativeFrom="margin">
                  <wp:posOffset>-66675</wp:posOffset>
                </wp:positionH>
                <wp:positionV relativeFrom="margin">
                  <wp:posOffset>504825</wp:posOffset>
                </wp:positionV>
                <wp:extent cx="2181225" cy="209550"/>
                <wp:effectExtent l="0" t="0" r="9525" b="0"/>
                <wp:wrapSquare wrapText="bothSides"/>
                <wp:docPr id="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09550"/>
                        </a:xfrm>
                        <a:prstGeom prst="rect">
                          <a:avLst/>
                        </a:prstGeom>
                        <a:noFill/>
                        <a:ln w="9525">
                          <a:noFill/>
                          <a:miter lim="800000"/>
                          <a:headEnd/>
                          <a:tailEnd/>
                        </a:ln>
                      </wps:spPr>
                      <wps:txbx>
                        <w:txbxContent>
                          <w:p w:rsidR="007C116F" w:rsidRPr="00BE7063" w:rsidRDefault="007C116F" w:rsidP="007C116F">
                            <w:pPr>
                              <w:pStyle w:val="KeinAbsatzformat"/>
                              <w:spacing w:line="330" w:lineRule="auto"/>
                              <w:rPr>
                                <w:rFonts w:ascii="Dosis" w:hAnsi="Dosis"/>
                                <w:b/>
                                <w:sz w:val="16"/>
                                <w:szCs w:val="16"/>
                              </w:rPr>
                            </w:pPr>
                            <w:r w:rsidRPr="00BE7063">
                              <w:rPr>
                                <w:rFonts w:ascii="Dosis" w:hAnsi="Dosis"/>
                                <w:b/>
                                <w:sz w:val="16"/>
                                <w:szCs w:val="16"/>
                              </w:rPr>
                              <w:t>Realschule</w:t>
                            </w:r>
                            <w:r>
                              <w:rPr>
                                <w:rFonts w:ascii="Dosis" w:hAnsi="Dosis"/>
                                <w:b/>
                                <w:sz w:val="16"/>
                                <w:szCs w:val="16"/>
                              </w:rPr>
                              <w:t xml:space="preserve">    </w:t>
                            </w:r>
                            <w:r w:rsidRPr="00BE7063">
                              <w:rPr>
                                <w:rFonts w:ascii="Dosis" w:hAnsi="Dosis"/>
                                <w:b/>
                                <w:sz w:val="16"/>
                                <w:szCs w:val="16"/>
                              </w:rPr>
                              <w:t>Gemeinschaftsschule</w:t>
                            </w:r>
                            <w:r>
                              <w:rPr>
                                <w:rFonts w:ascii="Dosis" w:hAnsi="Dosis"/>
                                <w:b/>
                                <w:sz w:val="16"/>
                                <w:szCs w:val="16"/>
                              </w:rPr>
                              <w:t xml:space="preserve">     </w:t>
                            </w:r>
                            <w:r w:rsidRPr="00BE7063">
                              <w:rPr>
                                <w:rFonts w:ascii="Dosis" w:hAnsi="Dosis"/>
                                <w:b/>
                                <w:sz w:val="16"/>
                                <w:szCs w:val="16"/>
                              </w:rPr>
                              <w:t>Grundschule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4960C" id="_x0000_s1027" type="#_x0000_t202" style="position:absolute;margin-left:-5.25pt;margin-top:39.75pt;width:171.75pt;height:1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" filled="f" stroked="f">
                <v:textbox inset="0,0,0,0">
                  <w:txbxContent>
                    <w:p w:rsidR="007C116F" w:rsidRPr="00BE7063" w:rsidRDefault="007C116F" w:rsidP="007C116F">
                      <w:pPr>
                        <w:pStyle w:val="KeinAbsatzformat"/>
                        <w:spacing w:line="330" w:lineRule="auto"/>
                        <w:rPr>
                          <w:rFonts w:ascii="Dosis" w:hAnsi="Dosis"/>
                          <w:b/>
                          <w:sz w:val="16"/>
                          <w:szCs w:val="16"/>
                        </w:rPr>
                      </w:pPr>
                      <w:r w:rsidRPr="00BE7063">
                        <w:rPr>
                          <w:rFonts w:ascii="Dosis" w:hAnsi="Dosis"/>
                          <w:b/>
                          <w:sz w:val="16"/>
                          <w:szCs w:val="16"/>
                        </w:rPr>
                        <w:t>Realschule</w:t>
                      </w:r>
                      <w:r>
                        <w:rPr>
                          <w:rFonts w:ascii="Dosis" w:hAnsi="Dosis"/>
                          <w:b/>
                          <w:sz w:val="16"/>
                          <w:szCs w:val="16"/>
                        </w:rPr>
                        <w:t xml:space="preserve">    </w:t>
                      </w:r>
                      <w:r w:rsidRPr="00BE7063">
                        <w:rPr>
                          <w:rFonts w:ascii="Dosis" w:hAnsi="Dosis"/>
                          <w:b/>
                          <w:sz w:val="16"/>
                          <w:szCs w:val="16"/>
                        </w:rPr>
                        <w:t>Gemeinschaftsschule</w:t>
                      </w:r>
                      <w:r>
                        <w:rPr>
                          <w:rFonts w:ascii="Dosis" w:hAnsi="Dosis"/>
                          <w:b/>
                          <w:sz w:val="16"/>
                          <w:szCs w:val="16"/>
                        </w:rPr>
                        <w:t xml:space="preserve">     </w:t>
                      </w:r>
                      <w:r w:rsidRPr="00BE7063">
                        <w:rPr>
                          <w:rFonts w:ascii="Dosis" w:hAnsi="Dosis"/>
                          <w:b/>
                          <w:sz w:val="16"/>
                          <w:szCs w:val="16"/>
                        </w:rPr>
                        <w:t>Grundschule</w:t>
                      </w:r>
                    </w:p>
                  </w:txbxContent>
                </v:textbox>
                <w10:wrap type="square" anchorx="margin" anchory="margin"/>
              </v:shape>
            </w:pict>
          </mc:Fallback>
        </mc:AlternateContent>
      </w:r>
    </w:p>
    <w:p w:rsidR="001B7DC5" w:rsidRDefault="002522FE" w:rsidP="001B7DC5">
      <w:pPr>
        <w:rPr>
          <w:rFonts w:asciiTheme="majorHAnsi" w:hAnsiTheme="majorHAnsi" w:cstheme="majorHAnsi"/>
        </w:rPr>
      </w:pPr>
      <w:r>
        <w:rPr>
          <w:rFonts w:asciiTheme="majorHAnsi" w:hAnsiTheme="majorHAnsi" w:cstheme="majorHAnsi"/>
        </w:rPr>
        <w:br/>
      </w:r>
    </w:p>
    <w:p w:rsidR="00D705AF" w:rsidRDefault="00D705AF" w:rsidP="007B6B5D">
      <w:pPr>
        <w:spacing w:after="0" w:line="240" w:lineRule="auto"/>
        <w:rPr>
          <w:rFonts w:ascii="Calibri" w:eastAsia="Calibri" w:hAnsi="Calibri" w:cs="Times New Roman"/>
          <w:sz w:val="24"/>
          <w:szCs w:val="24"/>
        </w:rPr>
      </w:pPr>
    </w:p>
    <w:p w:rsidR="00D705AF" w:rsidRDefault="00D705AF" w:rsidP="007B6B5D">
      <w:pPr>
        <w:spacing w:after="0" w:line="240" w:lineRule="auto"/>
        <w:rPr>
          <w:rFonts w:ascii="Calibri" w:eastAsia="Calibri" w:hAnsi="Calibri" w:cs="Times New Roman"/>
          <w:sz w:val="24"/>
          <w:szCs w:val="24"/>
        </w:rPr>
      </w:pPr>
    </w:p>
    <w:p w:rsidR="001478E0" w:rsidRPr="00552118" w:rsidRDefault="001478E0" w:rsidP="001478E0">
      <w:pPr>
        <w:rPr>
          <w:rFonts w:ascii="Bookman Old Style" w:hAnsi="Bookman Old Style"/>
          <w:sz w:val="24"/>
          <w:szCs w:val="24"/>
        </w:rPr>
      </w:pPr>
      <w:r w:rsidRPr="00552118">
        <w:rPr>
          <w:rFonts w:ascii="Bookman Old Style" w:hAnsi="Bookman Old Style"/>
          <w:sz w:val="24"/>
          <w:szCs w:val="24"/>
        </w:rPr>
        <w:t xml:space="preserve">Liebe Eltern, </w:t>
      </w:r>
    </w:p>
    <w:p w:rsidR="001478E0" w:rsidRDefault="001478E0" w:rsidP="001478E0">
      <w:pPr>
        <w:rPr>
          <w:rFonts w:ascii="Bookman Old Style" w:hAnsi="Bookman Old Style"/>
          <w:sz w:val="24"/>
          <w:szCs w:val="24"/>
        </w:rPr>
      </w:pPr>
      <w:proofErr w:type="gramStart"/>
      <w:r>
        <w:rPr>
          <w:rFonts w:ascii="Bookman Old Style" w:hAnsi="Bookman Old Style"/>
          <w:sz w:val="24"/>
          <w:szCs w:val="24"/>
        </w:rPr>
        <w:t>unsere</w:t>
      </w:r>
      <w:proofErr w:type="gramEnd"/>
      <w:r>
        <w:rPr>
          <w:rFonts w:ascii="Bookman Old Style" w:hAnsi="Bookman Old Style"/>
          <w:sz w:val="24"/>
          <w:szCs w:val="24"/>
        </w:rPr>
        <w:t xml:space="preserve"> letzte Impfaktion am letzten Novemberwochenende verlief sehr gut und wie bereits angekündi</w:t>
      </w:r>
      <w:r w:rsidR="0052706F">
        <w:rPr>
          <w:rFonts w:ascii="Bookman Old Style" w:hAnsi="Bookman Old Style"/>
          <w:sz w:val="24"/>
          <w:szCs w:val="24"/>
        </w:rPr>
        <w:t xml:space="preserve">gt, findet der zweite Termin am </w:t>
      </w:r>
      <w:r>
        <w:rPr>
          <w:rFonts w:ascii="Bookman Old Style" w:hAnsi="Bookman Old Style"/>
          <w:sz w:val="24"/>
          <w:szCs w:val="24"/>
        </w:rPr>
        <w:t xml:space="preserve">19. Dezember 2021 statt. Die Uhrzeit hat sich leider etwas verschoben, da Dr. Körner zuvor noch mit seinem mobilen </w:t>
      </w:r>
      <w:proofErr w:type="spellStart"/>
      <w:r>
        <w:rPr>
          <w:rFonts w:ascii="Bookman Old Style" w:hAnsi="Bookman Old Style"/>
          <w:sz w:val="24"/>
          <w:szCs w:val="24"/>
        </w:rPr>
        <w:t>Impfteam</w:t>
      </w:r>
      <w:proofErr w:type="spellEnd"/>
      <w:r>
        <w:rPr>
          <w:rFonts w:ascii="Bookman Old Style" w:hAnsi="Bookman Old Style"/>
          <w:sz w:val="24"/>
          <w:szCs w:val="24"/>
        </w:rPr>
        <w:t xml:space="preserve"> in </w:t>
      </w:r>
      <w:r w:rsidR="0052706F">
        <w:rPr>
          <w:rFonts w:ascii="Bookman Old Style" w:hAnsi="Bookman Old Style"/>
          <w:sz w:val="24"/>
          <w:szCs w:val="24"/>
        </w:rPr>
        <w:t>Oberdischingen ist</w:t>
      </w:r>
      <w:r>
        <w:rPr>
          <w:rFonts w:ascii="Bookman Old Style" w:hAnsi="Bookman Old Style"/>
          <w:sz w:val="24"/>
          <w:szCs w:val="24"/>
        </w:rPr>
        <w:t xml:space="preserve">. </w:t>
      </w:r>
    </w:p>
    <w:p w:rsidR="001478E0" w:rsidRDefault="001478E0" w:rsidP="001478E0">
      <w:pPr>
        <w:rPr>
          <w:rFonts w:ascii="Bookman Old Style" w:hAnsi="Bookman Old Style"/>
          <w:sz w:val="24"/>
          <w:szCs w:val="24"/>
        </w:rPr>
      </w:pPr>
      <w:r w:rsidRPr="0052706F">
        <w:rPr>
          <w:rFonts w:ascii="Bookman Old Style" w:hAnsi="Bookman Old Style"/>
          <w:b/>
          <w:sz w:val="24"/>
          <w:szCs w:val="24"/>
        </w:rPr>
        <w:t xml:space="preserve">Der Impftermin am </w:t>
      </w:r>
      <w:r w:rsidR="0052706F" w:rsidRPr="0052706F">
        <w:rPr>
          <w:rFonts w:ascii="Bookman Old Style" w:hAnsi="Bookman Old Style"/>
          <w:b/>
          <w:sz w:val="24"/>
          <w:szCs w:val="24"/>
        </w:rPr>
        <w:t>Sonntag</w:t>
      </w:r>
      <w:bookmarkStart w:id="0" w:name="_GoBack"/>
      <w:bookmarkEnd w:id="0"/>
      <w:r w:rsidR="0052706F" w:rsidRPr="0052706F">
        <w:rPr>
          <w:rFonts w:ascii="Bookman Old Style" w:hAnsi="Bookman Old Style"/>
          <w:b/>
          <w:sz w:val="24"/>
          <w:szCs w:val="24"/>
        </w:rPr>
        <w:t xml:space="preserve"> </w:t>
      </w:r>
      <w:r w:rsidRPr="0052706F">
        <w:rPr>
          <w:rFonts w:ascii="Bookman Old Style" w:hAnsi="Bookman Old Style"/>
          <w:b/>
          <w:sz w:val="24"/>
          <w:szCs w:val="24"/>
        </w:rPr>
        <w:t>19. Dezember 2021 findet von 14.00 Uhr bis 17.00 Uhr in der Donauhalle statt</w:t>
      </w:r>
      <w:proofErr w:type="gramStart"/>
      <w:r w:rsidRPr="0052706F">
        <w:rPr>
          <w:rFonts w:ascii="Bookman Old Style" w:hAnsi="Bookman Old Style"/>
          <w:b/>
          <w:sz w:val="24"/>
          <w:szCs w:val="24"/>
        </w:rPr>
        <w:t>.</w:t>
      </w:r>
      <w:r>
        <w:rPr>
          <w:rFonts w:ascii="Bookman Old Style" w:hAnsi="Bookman Old Style"/>
          <w:sz w:val="24"/>
          <w:szCs w:val="24"/>
        </w:rPr>
        <w:t xml:space="preserve"> </w:t>
      </w:r>
      <w:r w:rsidR="0052706F">
        <w:rPr>
          <w:rFonts w:ascii="Bookman Old Style" w:hAnsi="Bookman Old Style"/>
          <w:sz w:val="24"/>
          <w:szCs w:val="24"/>
        </w:rPr>
        <w:t xml:space="preserve">                                                      </w:t>
      </w:r>
      <w:proofErr w:type="gramEnd"/>
      <w:r>
        <w:rPr>
          <w:rFonts w:ascii="Bookman Old Style" w:hAnsi="Bookman Old Style"/>
          <w:sz w:val="24"/>
          <w:szCs w:val="24"/>
        </w:rPr>
        <w:t xml:space="preserve">Genau wie beim letzten Mal, </w:t>
      </w:r>
      <w:r w:rsidR="0079505C">
        <w:rPr>
          <w:rFonts w:ascii="Bookman Old Style" w:hAnsi="Bookman Old Style"/>
          <w:sz w:val="24"/>
          <w:szCs w:val="24"/>
        </w:rPr>
        <w:t>können sich unsere Schüler</w:t>
      </w:r>
      <w:r w:rsidR="00C66D61">
        <w:rPr>
          <w:rFonts w:ascii="Bookman Old Style" w:hAnsi="Bookman Old Style"/>
          <w:sz w:val="24"/>
          <w:szCs w:val="24"/>
        </w:rPr>
        <w:t>*innen</w:t>
      </w:r>
      <w:r w:rsidR="0079505C">
        <w:rPr>
          <w:rFonts w:ascii="Bookman Old Style" w:hAnsi="Bookman Old Style"/>
          <w:sz w:val="24"/>
          <w:szCs w:val="24"/>
        </w:rPr>
        <w:t xml:space="preserve"> </w:t>
      </w:r>
      <w:r w:rsidR="00C66D61">
        <w:rPr>
          <w:rFonts w:ascii="Bookman Old Style" w:hAnsi="Bookman Old Style"/>
          <w:sz w:val="24"/>
          <w:szCs w:val="24"/>
        </w:rPr>
        <w:t>(</w:t>
      </w:r>
      <w:r w:rsidR="0079505C">
        <w:rPr>
          <w:rFonts w:ascii="Bookman Old Style" w:hAnsi="Bookman Old Style"/>
          <w:sz w:val="24"/>
          <w:szCs w:val="24"/>
        </w:rPr>
        <w:t xml:space="preserve">über </w:t>
      </w:r>
      <w:r w:rsidR="00C66D61">
        <w:rPr>
          <w:rFonts w:ascii="Bookman Old Style" w:hAnsi="Bookman Old Style"/>
          <w:sz w:val="24"/>
          <w:szCs w:val="24"/>
        </w:rPr>
        <w:t xml:space="preserve">                    </w:t>
      </w:r>
      <w:r w:rsidR="0079505C">
        <w:rPr>
          <w:rFonts w:ascii="Bookman Old Style" w:hAnsi="Bookman Old Style"/>
          <w:sz w:val="24"/>
          <w:szCs w:val="24"/>
        </w:rPr>
        <w:t>12 Jahre</w:t>
      </w:r>
      <w:r w:rsidR="00C66D61">
        <w:rPr>
          <w:rFonts w:ascii="Bookman Old Style" w:hAnsi="Bookman Old Style"/>
          <w:sz w:val="24"/>
          <w:szCs w:val="24"/>
        </w:rPr>
        <w:t xml:space="preserve">), sowie </w:t>
      </w:r>
      <w:r w:rsidR="00C0275C">
        <w:rPr>
          <w:rFonts w:ascii="Bookman Old Style" w:hAnsi="Bookman Old Style"/>
          <w:sz w:val="24"/>
          <w:szCs w:val="24"/>
        </w:rPr>
        <w:t xml:space="preserve">alle </w:t>
      </w:r>
      <w:r w:rsidR="00C66D61">
        <w:rPr>
          <w:rFonts w:ascii="Bookman Old Style" w:hAnsi="Bookman Old Style"/>
          <w:sz w:val="24"/>
          <w:szCs w:val="24"/>
        </w:rPr>
        <w:t>Eltern</w:t>
      </w:r>
      <w:r w:rsidR="001419B1">
        <w:rPr>
          <w:rFonts w:ascii="Bookman Old Style" w:hAnsi="Bookman Old Style"/>
          <w:sz w:val="24"/>
          <w:szCs w:val="24"/>
        </w:rPr>
        <w:t xml:space="preserve">, </w:t>
      </w:r>
      <w:r w:rsidR="00C66D61">
        <w:rPr>
          <w:rFonts w:ascii="Bookman Old Style" w:hAnsi="Bookman Old Style"/>
          <w:sz w:val="24"/>
          <w:szCs w:val="24"/>
        </w:rPr>
        <w:t>Geschwister</w:t>
      </w:r>
      <w:r>
        <w:rPr>
          <w:rFonts w:ascii="Bookman Old Style" w:hAnsi="Bookman Old Style"/>
          <w:sz w:val="24"/>
          <w:szCs w:val="24"/>
        </w:rPr>
        <w:t xml:space="preserve"> </w:t>
      </w:r>
      <w:r w:rsidR="001419B1">
        <w:rPr>
          <w:rFonts w:ascii="Bookman Old Style" w:hAnsi="Bookman Old Style"/>
          <w:sz w:val="24"/>
          <w:szCs w:val="24"/>
        </w:rPr>
        <w:t xml:space="preserve">und Verwandte </w:t>
      </w:r>
      <w:r>
        <w:rPr>
          <w:rFonts w:ascii="Bookman Old Style" w:hAnsi="Bookman Old Style"/>
          <w:sz w:val="24"/>
          <w:szCs w:val="24"/>
        </w:rPr>
        <w:t>über die Schule</w:t>
      </w:r>
      <w:r w:rsidR="00C66D61">
        <w:rPr>
          <w:rFonts w:ascii="Bookman Old Style" w:hAnsi="Bookman Old Style"/>
          <w:sz w:val="24"/>
          <w:szCs w:val="24"/>
        </w:rPr>
        <w:t xml:space="preserve"> mit dem angehängten Formular zur Erst-, Zweit- oder Booster</w:t>
      </w:r>
      <w:r w:rsidR="00E87C1B">
        <w:rPr>
          <w:rFonts w:ascii="Bookman Old Style" w:hAnsi="Bookman Old Style"/>
          <w:sz w:val="24"/>
          <w:szCs w:val="24"/>
        </w:rPr>
        <w:t>-I</w:t>
      </w:r>
      <w:r w:rsidR="00C66D61">
        <w:rPr>
          <w:rFonts w:ascii="Bookman Old Style" w:hAnsi="Bookman Old Style"/>
          <w:sz w:val="24"/>
          <w:szCs w:val="24"/>
        </w:rPr>
        <w:t>mpfung anmelden</w:t>
      </w:r>
      <w:r>
        <w:rPr>
          <w:rFonts w:ascii="Bookman Old Style" w:hAnsi="Bookman Old Style"/>
          <w:sz w:val="24"/>
          <w:szCs w:val="24"/>
        </w:rPr>
        <w:t xml:space="preserve">. </w:t>
      </w:r>
    </w:p>
    <w:p w:rsidR="001478E0" w:rsidRDefault="001478E0" w:rsidP="001478E0">
      <w:pPr>
        <w:rPr>
          <w:rFonts w:ascii="Bookman Old Style" w:hAnsi="Bookman Old Style"/>
          <w:sz w:val="24"/>
          <w:szCs w:val="24"/>
        </w:rPr>
      </w:pPr>
      <w:r>
        <w:rPr>
          <w:rFonts w:ascii="Bookman Old Style" w:hAnsi="Bookman Old Style"/>
          <w:sz w:val="24"/>
          <w:szCs w:val="24"/>
        </w:rPr>
        <w:t xml:space="preserve">Alle Jugendlichen ab 12 Jahren und alle unter 30jährigen Männer erhalten garantiert </w:t>
      </w:r>
      <w:proofErr w:type="spellStart"/>
      <w:r>
        <w:rPr>
          <w:rFonts w:ascii="Bookman Old Style" w:hAnsi="Bookman Old Style"/>
          <w:sz w:val="24"/>
          <w:szCs w:val="24"/>
        </w:rPr>
        <w:t>Biontech</w:t>
      </w:r>
      <w:proofErr w:type="spellEnd"/>
      <w:r>
        <w:rPr>
          <w:rFonts w:ascii="Bookman Old Style" w:hAnsi="Bookman Old Style"/>
          <w:sz w:val="24"/>
          <w:szCs w:val="24"/>
        </w:rPr>
        <w:t xml:space="preserve">. Eine Garantie für alle anderen auf </w:t>
      </w:r>
      <w:proofErr w:type="spellStart"/>
      <w:r>
        <w:rPr>
          <w:rFonts w:ascii="Bookman Old Style" w:hAnsi="Bookman Old Style"/>
          <w:sz w:val="24"/>
          <w:szCs w:val="24"/>
        </w:rPr>
        <w:t>Biontech</w:t>
      </w:r>
      <w:proofErr w:type="spellEnd"/>
      <w:r>
        <w:rPr>
          <w:rFonts w:ascii="Bookman Old Style" w:hAnsi="Bookman Old Style"/>
          <w:sz w:val="24"/>
          <w:szCs w:val="24"/>
        </w:rPr>
        <w:t xml:space="preserve"> können wir nicht geben, da wir nicht wissen, wie viele kommen. Wir können aber garantieren, dass alle geimpft werden, die dies wünschen, da beide Impfstoffe da sind und diese zusammen ausreichen.  </w:t>
      </w:r>
    </w:p>
    <w:p w:rsidR="001478E0" w:rsidRDefault="001478E0" w:rsidP="001478E0">
      <w:pPr>
        <w:rPr>
          <w:rFonts w:ascii="Bookman Old Style" w:hAnsi="Bookman Old Style"/>
          <w:sz w:val="24"/>
          <w:szCs w:val="24"/>
        </w:rPr>
      </w:pPr>
      <w:r>
        <w:rPr>
          <w:rFonts w:ascii="Bookman Old Style" w:hAnsi="Bookman Old Style"/>
          <w:sz w:val="24"/>
          <w:szCs w:val="24"/>
        </w:rPr>
        <w:t xml:space="preserve">Sie werden wieder in ein Zeitfenster eingeteilt, die Einteilung </w:t>
      </w:r>
      <w:r>
        <w:rPr>
          <w:rFonts w:ascii="Bookman Old Style" w:hAnsi="Bookman Old Style"/>
          <w:sz w:val="24"/>
          <w:szCs w:val="24"/>
        </w:rPr>
        <w:t>und die Unt</w:t>
      </w:r>
      <w:r>
        <w:rPr>
          <w:rFonts w:ascii="Bookman Old Style" w:hAnsi="Bookman Old Style"/>
          <w:sz w:val="24"/>
          <w:szCs w:val="24"/>
        </w:rPr>
        <w:t>er</w:t>
      </w:r>
      <w:r>
        <w:rPr>
          <w:rFonts w:ascii="Bookman Old Style" w:hAnsi="Bookman Old Style"/>
          <w:sz w:val="24"/>
          <w:szCs w:val="24"/>
        </w:rPr>
        <w:t>lagen für die Impfung erhalten</w:t>
      </w:r>
      <w:r>
        <w:rPr>
          <w:rFonts w:ascii="Bookman Old Style" w:hAnsi="Bookman Old Style"/>
          <w:sz w:val="24"/>
          <w:szCs w:val="24"/>
        </w:rPr>
        <w:t xml:space="preserve"> Sie durch Ihre Kinder. </w:t>
      </w:r>
      <w:r w:rsidR="00D66E2F">
        <w:rPr>
          <w:rFonts w:ascii="Bookman Old Style" w:hAnsi="Bookman Old Style"/>
          <w:sz w:val="24"/>
          <w:szCs w:val="24"/>
        </w:rPr>
        <w:t>Alle Unterlagen finden Sie auch auf unserer Homepage: www.sadds.de</w:t>
      </w:r>
    </w:p>
    <w:p w:rsidR="00131939" w:rsidRDefault="00131939" w:rsidP="001478E0">
      <w:pPr>
        <w:rPr>
          <w:rFonts w:ascii="Book Antiqua" w:hAnsi="Book Antiqua"/>
          <w:b/>
          <w:sz w:val="24"/>
          <w:szCs w:val="24"/>
          <w:u w:val="single"/>
        </w:rPr>
      </w:pPr>
    </w:p>
    <w:p w:rsidR="001478E0" w:rsidRPr="007E0421" w:rsidRDefault="001478E0" w:rsidP="001478E0">
      <w:pPr>
        <w:rPr>
          <w:rFonts w:ascii="Book Antiqua" w:hAnsi="Book Antiqua"/>
          <w:b/>
          <w:sz w:val="24"/>
          <w:szCs w:val="24"/>
          <w:u w:val="single"/>
        </w:rPr>
      </w:pPr>
      <w:r>
        <w:rPr>
          <w:rFonts w:ascii="Book Antiqua" w:hAnsi="Book Antiqua"/>
          <w:b/>
          <w:sz w:val="24"/>
          <w:szCs w:val="24"/>
          <w:u w:val="single"/>
        </w:rPr>
        <w:t xml:space="preserve">Bitte zur Impfung </w:t>
      </w:r>
      <w:r w:rsidRPr="007E0421">
        <w:rPr>
          <w:rFonts w:ascii="Book Antiqua" w:hAnsi="Book Antiqua"/>
          <w:b/>
          <w:sz w:val="24"/>
          <w:szCs w:val="24"/>
          <w:u w:val="single"/>
        </w:rPr>
        <w:t xml:space="preserve">mitbringen: </w:t>
      </w:r>
    </w:p>
    <w:p w:rsidR="001478E0" w:rsidRDefault="001478E0" w:rsidP="001478E0">
      <w:pPr>
        <w:rPr>
          <w:rFonts w:ascii="Book Antiqua" w:hAnsi="Book Antiqua"/>
          <w:sz w:val="24"/>
          <w:szCs w:val="24"/>
        </w:rPr>
      </w:pPr>
      <w:r>
        <w:rPr>
          <w:rFonts w:ascii="Book Antiqua" w:hAnsi="Book Antiqua"/>
          <w:sz w:val="24"/>
          <w:szCs w:val="24"/>
        </w:rPr>
        <w:t>1. Krankenversichertenkarte</w:t>
      </w:r>
    </w:p>
    <w:p w:rsidR="001419B1" w:rsidRDefault="001478E0" w:rsidP="001478E0">
      <w:pPr>
        <w:rPr>
          <w:rFonts w:ascii="Book Antiqua" w:hAnsi="Book Antiqua"/>
          <w:sz w:val="24"/>
          <w:szCs w:val="24"/>
        </w:rPr>
      </w:pPr>
      <w:r>
        <w:rPr>
          <w:rFonts w:ascii="Book Antiqua" w:hAnsi="Book Antiqua"/>
          <w:sz w:val="24"/>
          <w:szCs w:val="24"/>
        </w:rPr>
        <w:t xml:space="preserve">2. Impfpass </w:t>
      </w:r>
    </w:p>
    <w:p w:rsidR="001478E0" w:rsidRDefault="001478E0" w:rsidP="001478E0">
      <w:pPr>
        <w:rPr>
          <w:rFonts w:ascii="Book Antiqua" w:hAnsi="Book Antiqua"/>
          <w:sz w:val="24"/>
          <w:szCs w:val="24"/>
        </w:rPr>
      </w:pPr>
      <w:r>
        <w:rPr>
          <w:rFonts w:ascii="Book Antiqua" w:hAnsi="Book Antiqua"/>
          <w:sz w:val="24"/>
          <w:szCs w:val="24"/>
        </w:rPr>
        <w:t>3. Aufklärungsblatt, Anamnesebogen und Einwilligungserklärung (ausgefüllt und unterschrieben)</w:t>
      </w:r>
    </w:p>
    <w:p w:rsidR="001478E0" w:rsidRDefault="001478E0" w:rsidP="001478E0">
      <w:pPr>
        <w:rPr>
          <w:rFonts w:ascii="Book Antiqua" w:hAnsi="Book Antiqua"/>
          <w:sz w:val="24"/>
          <w:szCs w:val="24"/>
        </w:rPr>
      </w:pPr>
      <w:r>
        <w:rPr>
          <w:rFonts w:ascii="Book Antiqua" w:hAnsi="Book Antiqua"/>
          <w:sz w:val="24"/>
          <w:szCs w:val="24"/>
        </w:rPr>
        <w:t>4. Personalausweis</w:t>
      </w:r>
    </w:p>
    <w:p w:rsidR="00131939" w:rsidRDefault="00131939" w:rsidP="001478E0">
      <w:pPr>
        <w:rPr>
          <w:rFonts w:ascii="Book Antiqua" w:hAnsi="Book Antiqua"/>
          <w:sz w:val="24"/>
          <w:szCs w:val="24"/>
        </w:rPr>
      </w:pPr>
    </w:p>
    <w:p w:rsidR="001478E0" w:rsidRDefault="001478E0" w:rsidP="001478E0">
      <w:pPr>
        <w:rPr>
          <w:rFonts w:ascii="Book Antiqua" w:hAnsi="Book Antiqua"/>
          <w:sz w:val="24"/>
          <w:szCs w:val="24"/>
        </w:rPr>
      </w:pPr>
      <w:r>
        <w:rPr>
          <w:rFonts w:ascii="Book Antiqua" w:hAnsi="Book Antiqua"/>
          <w:sz w:val="24"/>
          <w:szCs w:val="24"/>
        </w:rPr>
        <w:t>B</w:t>
      </w:r>
      <w:r>
        <w:rPr>
          <w:rFonts w:ascii="Book Antiqua" w:hAnsi="Book Antiqua"/>
          <w:sz w:val="24"/>
          <w:szCs w:val="24"/>
        </w:rPr>
        <w:t xml:space="preserve">itte geben Sie die </w:t>
      </w:r>
      <w:r w:rsidRPr="00B65E8F">
        <w:rPr>
          <w:rFonts w:ascii="Book Antiqua" w:hAnsi="Book Antiqua"/>
          <w:b/>
          <w:sz w:val="24"/>
          <w:szCs w:val="24"/>
        </w:rPr>
        <w:t xml:space="preserve">Anmeldung </w:t>
      </w:r>
      <w:r w:rsidR="005D3ACB" w:rsidRPr="00B65E8F">
        <w:rPr>
          <w:rFonts w:ascii="Book Antiqua" w:hAnsi="Book Antiqua"/>
          <w:b/>
          <w:sz w:val="24"/>
          <w:szCs w:val="24"/>
        </w:rPr>
        <w:t>bis Freitag, 10.</w:t>
      </w:r>
      <w:r w:rsidRPr="00B65E8F">
        <w:rPr>
          <w:rFonts w:ascii="Book Antiqua" w:hAnsi="Book Antiqua"/>
          <w:b/>
          <w:sz w:val="24"/>
          <w:szCs w:val="24"/>
        </w:rPr>
        <w:t xml:space="preserve"> </w:t>
      </w:r>
      <w:r w:rsidR="005D3ACB" w:rsidRPr="00B65E8F">
        <w:rPr>
          <w:rFonts w:ascii="Book Antiqua" w:hAnsi="Book Antiqua"/>
          <w:b/>
          <w:sz w:val="24"/>
          <w:szCs w:val="24"/>
        </w:rPr>
        <w:t>Dezember</w:t>
      </w:r>
      <w:r w:rsidRPr="00B65E8F">
        <w:rPr>
          <w:rFonts w:ascii="Book Antiqua" w:hAnsi="Book Antiqua"/>
          <w:b/>
          <w:sz w:val="24"/>
          <w:szCs w:val="24"/>
        </w:rPr>
        <w:t xml:space="preserve"> 2021</w:t>
      </w:r>
      <w:r>
        <w:rPr>
          <w:rFonts w:ascii="Book Antiqua" w:hAnsi="Book Antiqua"/>
          <w:sz w:val="24"/>
          <w:szCs w:val="24"/>
        </w:rPr>
        <w:t xml:space="preserve"> Ihrem Kind mit in die Schule, damit wir wissen, wie viele</w:t>
      </w:r>
      <w:r w:rsidR="007E0B1B">
        <w:rPr>
          <w:rFonts w:ascii="Book Antiqua" w:hAnsi="Book Antiqua"/>
          <w:sz w:val="24"/>
          <w:szCs w:val="24"/>
        </w:rPr>
        <w:t xml:space="preserve"> Personen</w:t>
      </w:r>
      <w:r>
        <w:rPr>
          <w:rFonts w:ascii="Book Antiqua" w:hAnsi="Book Antiqua"/>
          <w:sz w:val="24"/>
          <w:szCs w:val="24"/>
        </w:rPr>
        <w:t xml:space="preserve"> an der Impfaktion teilnehmen.  </w:t>
      </w:r>
    </w:p>
    <w:p w:rsidR="001478E0" w:rsidRDefault="001478E0" w:rsidP="001478E0">
      <w:pPr>
        <w:rPr>
          <w:rFonts w:ascii="Book Antiqua" w:hAnsi="Book Antiqua"/>
          <w:sz w:val="24"/>
          <w:szCs w:val="24"/>
        </w:rPr>
      </w:pPr>
      <w:r>
        <w:rPr>
          <w:rFonts w:ascii="Book Antiqua" w:hAnsi="Book Antiqua"/>
          <w:sz w:val="24"/>
          <w:szCs w:val="24"/>
        </w:rPr>
        <w:t xml:space="preserve">Mit freundlichen Grüßen </w:t>
      </w:r>
    </w:p>
    <w:p w:rsidR="00131939" w:rsidRDefault="001478E0" w:rsidP="00131939">
      <w:pPr>
        <w:rPr>
          <w:rFonts w:ascii="Book Antiqua" w:hAnsi="Book Antiqua"/>
          <w:sz w:val="24"/>
          <w:szCs w:val="24"/>
        </w:rPr>
      </w:pPr>
      <w:r w:rsidRPr="008C6965">
        <w:rPr>
          <w:rFonts w:ascii="Book Antiqua" w:hAnsi="Book Antiqua"/>
          <w:noProof/>
          <w:sz w:val="24"/>
          <w:szCs w:val="24"/>
          <w:lang w:eastAsia="de-DE"/>
        </w:rPr>
        <w:drawing>
          <wp:inline distT="0" distB="0" distL="0" distR="0" wp14:anchorId="3753B9F8" wp14:editId="22123A49">
            <wp:extent cx="2162175" cy="466725"/>
            <wp:effectExtent l="0" t="0" r="9525" b="9525"/>
            <wp:docPr id="3" name="Grafik 3" descr="V:\2-SV MDKG\Personal\Fr. Prill\JuttaBra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2-SV MDKG\Personal\Fr. Prill\JuttaBraisc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466725"/>
                    </a:xfrm>
                    <a:prstGeom prst="rect">
                      <a:avLst/>
                    </a:prstGeom>
                    <a:noFill/>
                    <a:ln>
                      <a:noFill/>
                    </a:ln>
                  </pic:spPr>
                </pic:pic>
              </a:graphicData>
            </a:graphic>
          </wp:inline>
        </w:drawing>
      </w:r>
      <w:r>
        <w:rPr>
          <w:rFonts w:ascii="Book Antiqua" w:hAnsi="Book Antiqua"/>
          <w:sz w:val="24"/>
          <w:szCs w:val="24"/>
        </w:rPr>
        <w:t xml:space="preserve">                                                                                                       </w:t>
      </w:r>
    </w:p>
    <w:p w:rsidR="00C66D61" w:rsidRPr="00131939" w:rsidRDefault="00C66D61" w:rsidP="00131939">
      <w:pPr>
        <w:rPr>
          <w:rFonts w:ascii="Book Antiqua" w:hAnsi="Book Antiqua"/>
          <w:sz w:val="24"/>
          <w:szCs w:val="24"/>
        </w:rPr>
      </w:pPr>
      <w:r w:rsidRPr="0017657D">
        <w:rPr>
          <w:rFonts w:ascii="Book Antiqua" w:hAnsi="Book Antiqua"/>
          <w:b/>
          <w:sz w:val="24"/>
          <w:szCs w:val="24"/>
        </w:rPr>
        <w:lastRenderedPageBreak/>
        <w:t xml:space="preserve">An der Impfaktion am </w:t>
      </w:r>
      <w:r>
        <w:rPr>
          <w:rFonts w:ascii="Book Antiqua" w:hAnsi="Book Antiqua"/>
          <w:b/>
          <w:sz w:val="24"/>
          <w:szCs w:val="24"/>
        </w:rPr>
        <w:t>19. Dezember</w:t>
      </w:r>
      <w:r w:rsidRPr="0017657D">
        <w:rPr>
          <w:rFonts w:ascii="Book Antiqua" w:hAnsi="Book Antiqua"/>
          <w:b/>
          <w:sz w:val="24"/>
          <w:szCs w:val="24"/>
        </w:rPr>
        <w:t xml:space="preserve"> nehmen folgende Personen </w:t>
      </w:r>
      <w:r>
        <w:rPr>
          <w:rFonts w:ascii="Book Antiqua" w:hAnsi="Book Antiqua"/>
          <w:b/>
          <w:sz w:val="24"/>
          <w:szCs w:val="24"/>
        </w:rPr>
        <w:t xml:space="preserve">ab 12 Jahre       </w:t>
      </w:r>
      <w:r w:rsidRPr="0017657D">
        <w:rPr>
          <w:rFonts w:ascii="Book Antiqua" w:hAnsi="Book Antiqua"/>
          <w:b/>
          <w:sz w:val="24"/>
          <w:szCs w:val="24"/>
        </w:rPr>
        <w:t>teil:</w:t>
      </w:r>
    </w:p>
    <w:p w:rsidR="00131939" w:rsidRDefault="00131939" w:rsidP="00C66D61">
      <w:pPr>
        <w:rPr>
          <w:rFonts w:ascii="Book Antiqua" w:hAnsi="Book Antiqua"/>
          <w:b/>
          <w:sz w:val="24"/>
          <w:szCs w:val="24"/>
        </w:rPr>
      </w:pPr>
    </w:p>
    <w:p w:rsidR="00FA19E4" w:rsidRDefault="00C66D61" w:rsidP="00C66D61">
      <w:pPr>
        <w:rPr>
          <w:rFonts w:ascii="Book Antiqua" w:hAnsi="Book Antiqua"/>
          <w:sz w:val="24"/>
          <w:szCs w:val="24"/>
        </w:rPr>
      </w:pPr>
      <w:r w:rsidRPr="006957A9">
        <w:rPr>
          <w:rFonts w:ascii="Book Antiqua" w:hAnsi="Book Antiqua"/>
          <w:b/>
          <w:sz w:val="24"/>
          <w:szCs w:val="24"/>
        </w:rPr>
        <w:t>Name Schüler*in</w:t>
      </w:r>
      <w:r>
        <w:rPr>
          <w:rFonts w:ascii="Book Antiqua" w:hAnsi="Book Antiqua"/>
          <w:sz w:val="24"/>
          <w:szCs w:val="24"/>
        </w:rPr>
        <w:t xml:space="preserve">     _____________________________           </w:t>
      </w:r>
      <w:r w:rsidRPr="006957A9">
        <w:rPr>
          <w:rFonts w:ascii="Book Antiqua" w:hAnsi="Book Antiqua"/>
          <w:b/>
          <w:sz w:val="24"/>
          <w:szCs w:val="24"/>
        </w:rPr>
        <w:t>Klasse:</w:t>
      </w:r>
      <w:r>
        <w:rPr>
          <w:rFonts w:ascii="Book Antiqua" w:hAnsi="Book Antiqua"/>
          <w:sz w:val="24"/>
          <w:szCs w:val="24"/>
        </w:rPr>
        <w:t xml:space="preserve"> </w:t>
      </w:r>
      <w:r>
        <w:rPr>
          <w:rFonts w:ascii="Book Antiqua" w:hAnsi="Book Antiqua"/>
          <w:sz w:val="24"/>
          <w:szCs w:val="24"/>
        </w:rPr>
        <w:softHyphen/>
        <w:t>______</w:t>
      </w:r>
    </w:p>
    <w:p w:rsidR="003451B1" w:rsidRDefault="00C66D61" w:rsidP="00C66D61">
      <w:pPr>
        <w:rPr>
          <w:rFonts w:ascii="Book Antiqua" w:hAnsi="Book Antiqua"/>
          <w:sz w:val="24"/>
          <w:szCs w:val="24"/>
        </w:rPr>
      </w:pPr>
      <w:r w:rsidRPr="00FA19E4">
        <w:rPr>
          <w:rFonts w:ascii="Book Antiqua" w:hAnsi="Book Antiqua"/>
          <w:sz w:val="32"/>
          <w:szCs w:val="32"/>
        </w:rPr>
        <w:t>□</w:t>
      </w:r>
      <w:r>
        <w:rPr>
          <w:rFonts w:ascii="Book Antiqua" w:hAnsi="Book Antiqua"/>
          <w:sz w:val="24"/>
          <w:szCs w:val="24"/>
        </w:rPr>
        <w:t xml:space="preserve"> Schüler wird geimpft</w:t>
      </w:r>
      <w:r w:rsidR="00FA19E4">
        <w:rPr>
          <w:rFonts w:ascii="Book Antiqua" w:hAnsi="Book Antiqua"/>
          <w:sz w:val="24"/>
          <w:szCs w:val="24"/>
        </w:rPr>
        <w:tab/>
      </w:r>
      <w:r>
        <w:rPr>
          <w:rFonts w:ascii="Book Antiqua" w:hAnsi="Book Antiqua"/>
          <w:sz w:val="24"/>
          <w:szCs w:val="24"/>
        </w:rPr>
        <w:tab/>
      </w:r>
      <w:r w:rsidR="00FA19E4" w:rsidRPr="00FA19E4">
        <w:rPr>
          <w:rFonts w:ascii="Book Antiqua" w:hAnsi="Book Antiqua"/>
          <w:sz w:val="32"/>
          <w:szCs w:val="32"/>
        </w:rPr>
        <w:t>□</w:t>
      </w:r>
      <w:r w:rsidR="00FA19E4">
        <w:rPr>
          <w:rFonts w:ascii="Book Antiqua" w:hAnsi="Book Antiqua"/>
          <w:sz w:val="32"/>
          <w:szCs w:val="32"/>
        </w:rPr>
        <w:t xml:space="preserve"> </w:t>
      </w:r>
      <w:r w:rsidR="00FA19E4">
        <w:rPr>
          <w:rFonts w:ascii="Book Antiqua" w:hAnsi="Book Antiqua"/>
          <w:sz w:val="24"/>
          <w:szCs w:val="24"/>
        </w:rPr>
        <w:t>Erstimpfung</w:t>
      </w:r>
      <w:r w:rsidR="00FA19E4">
        <w:rPr>
          <w:rFonts w:ascii="Book Antiqua" w:hAnsi="Book Antiqua"/>
          <w:sz w:val="24"/>
          <w:szCs w:val="24"/>
        </w:rPr>
        <w:tab/>
      </w:r>
      <w:r w:rsidR="00FA19E4" w:rsidRPr="00FA19E4">
        <w:rPr>
          <w:rFonts w:ascii="Book Antiqua" w:hAnsi="Book Antiqua"/>
          <w:sz w:val="32"/>
          <w:szCs w:val="32"/>
        </w:rPr>
        <w:t>□</w:t>
      </w:r>
      <w:r w:rsidR="00FA19E4">
        <w:rPr>
          <w:rFonts w:ascii="Book Antiqua" w:hAnsi="Book Antiqua"/>
          <w:sz w:val="32"/>
          <w:szCs w:val="32"/>
        </w:rPr>
        <w:t xml:space="preserve"> </w:t>
      </w:r>
      <w:r w:rsidR="00FA19E4" w:rsidRPr="00FA19E4">
        <w:rPr>
          <w:rFonts w:ascii="Book Antiqua" w:hAnsi="Book Antiqua"/>
          <w:sz w:val="24"/>
          <w:szCs w:val="24"/>
        </w:rPr>
        <w:t>Zweitimpfung</w:t>
      </w:r>
      <w:r w:rsidR="00FA19E4">
        <w:rPr>
          <w:rFonts w:ascii="Book Antiqua" w:hAnsi="Book Antiqua"/>
          <w:sz w:val="24"/>
          <w:szCs w:val="24"/>
        </w:rPr>
        <w:tab/>
      </w:r>
      <w:r w:rsidR="003451B1">
        <w:rPr>
          <w:rFonts w:ascii="Book Antiqua" w:hAnsi="Book Antiqua"/>
          <w:sz w:val="24"/>
          <w:szCs w:val="24"/>
        </w:rPr>
        <w:tab/>
        <w:t xml:space="preserve">            </w:t>
      </w:r>
      <w:r w:rsidRPr="00FA19E4">
        <w:rPr>
          <w:rFonts w:ascii="Book Antiqua" w:hAnsi="Book Antiqua"/>
          <w:sz w:val="32"/>
          <w:szCs w:val="32"/>
        </w:rPr>
        <w:t>□</w:t>
      </w:r>
      <w:r>
        <w:rPr>
          <w:rFonts w:ascii="Book Antiqua" w:hAnsi="Book Antiqua"/>
          <w:sz w:val="24"/>
          <w:szCs w:val="24"/>
        </w:rPr>
        <w:t xml:space="preserve"> Schüler wird nicht geimpft</w:t>
      </w:r>
    </w:p>
    <w:p w:rsidR="00451E72" w:rsidRDefault="00451E72" w:rsidP="00C66D61">
      <w:pPr>
        <w:rPr>
          <w:rFonts w:ascii="Book Antiqua" w:hAnsi="Book Antiqua"/>
          <w:sz w:val="24"/>
          <w:szCs w:val="24"/>
        </w:rPr>
      </w:pPr>
    </w:p>
    <w:p w:rsidR="003451B1" w:rsidRDefault="003451B1" w:rsidP="00C66D61">
      <w:pPr>
        <w:rPr>
          <w:rFonts w:ascii="Book Antiqua" w:hAnsi="Book Antiqua"/>
          <w:sz w:val="24"/>
          <w:szCs w:val="24"/>
        </w:rPr>
      </w:pPr>
      <w:r>
        <w:rPr>
          <w:rFonts w:ascii="Book Antiqua" w:hAnsi="Book Antiqua"/>
          <w:sz w:val="24"/>
          <w:szCs w:val="24"/>
        </w:rPr>
        <w:t>Eine Booster</w:t>
      </w:r>
      <w:r w:rsidR="00E87C1B">
        <w:rPr>
          <w:rFonts w:ascii="Book Antiqua" w:hAnsi="Book Antiqua"/>
          <w:sz w:val="24"/>
          <w:szCs w:val="24"/>
        </w:rPr>
        <w:t>-Impf</w:t>
      </w:r>
      <w:r>
        <w:rPr>
          <w:rFonts w:ascii="Book Antiqua" w:hAnsi="Book Antiqua"/>
          <w:sz w:val="24"/>
          <w:szCs w:val="24"/>
        </w:rPr>
        <w:t>ung ist erst ab 18 Jahre möglich.</w:t>
      </w:r>
    </w:p>
    <w:p w:rsidR="00C66D61" w:rsidRDefault="00C66D61" w:rsidP="00C66D61">
      <w:pPr>
        <w:rPr>
          <w:rFonts w:ascii="Book Antiqua" w:hAnsi="Book Antiqua"/>
          <w:sz w:val="24"/>
          <w:szCs w:val="24"/>
        </w:rPr>
      </w:pPr>
    </w:p>
    <w:p w:rsidR="00C66D61" w:rsidRPr="00FA19E4" w:rsidRDefault="00C66D61" w:rsidP="00C66D61">
      <w:pPr>
        <w:rPr>
          <w:rFonts w:ascii="Book Antiqua" w:hAnsi="Book Antiqua"/>
          <w:b/>
          <w:sz w:val="24"/>
          <w:szCs w:val="24"/>
          <w:u w:val="single"/>
        </w:rPr>
      </w:pPr>
      <w:r w:rsidRPr="00A04B8C">
        <w:rPr>
          <w:rFonts w:ascii="Book Antiqua" w:hAnsi="Book Antiqua"/>
          <w:b/>
          <w:sz w:val="24"/>
          <w:szCs w:val="24"/>
          <w:u w:val="single"/>
        </w:rPr>
        <w:t>Weitere Personen :</w:t>
      </w:r>
    </w:p>
    <w:p w:rsidR="00C66D61" w:rsidRDefault="00C66D61" w:rsidP="00C66D61">
      <w:pPr>
        <w:rPr>
          <w:rFonts w:ascii="Book Antiqua" w:hAnsi="Book Antiqua"/>
          <w:sz w:val="24"/>
          <w:szCs w:val="24"/>
        </w:rPr>
      </w:pPr>
    </w:p>
    <w:p w:rsidR="00C66D61" w:rsidRDefault="00FA19E4" w:rsidP="00C66D61">
      <w:pPr>
        <w:rPr>
          <w:rFonts w:ascii="Book Antiqua" w:hAnsi="Book Antiqua"/>
          <w:sz w:val="24"/>
          <w:szCs w:val="24"/>
        </w:rPr>
      </w:pPr>
      <w:r>
        <w:rPr>
          <w:rFonts w:ascii="Book Antiqua" w:hAnsi="Book Antiqua"/>
          <w:sz w:val="24"/>
          <w:szCs w:val="24"/>
        </w:rPr>
        <w:t xml:space="preserve">1. </w:t>
      </w:r>
      <w:r w:rsidR="00C66D61">
        <w:rPr>
          <w:rFonts w:ascii="Book Antiqua" w:hAnsi="Book Antiqua"/>
          <w:sz w:val="24"/>
          <w:szCs w:val="24"/>
        </w:rPr>
        <w:t>Vorname, Name:    ___________________________   Impfstoff</w:t>
      </w:r>
      <w:r w:rsidR="001419B1">
        <w:rPr>
          <w:rFonts w:ascii="Book Antiqua" w:hAnsi="Book Antiqua"/>
          <w:sz w:val="24"/>
          <w:szCs w:val="24"/>
        </w:rPr>
        <w:t>wunsch:____________</w:t>
      </w:r>
    </w:p>
    <w:p w:rsidR="00FA19E4" w:rsidRDefault="00FA19E4" w:rsidP="00FA19E4">
      <w:pPr>
        <w:rPr>
          <w:rFonts w:ascii="Book Antiqua" w:hAnsi="Book Antiqua"/>
          <w:sz w:val="32"/>
          <w:szCs w:val="32"/>
        </w:rPr>
      </w:pPr>
    </w:p>
    <w:p w:rsidR="00C66D61" w:rsidRDefault="00FA19E4" w:rsidP="00FA19E4">
      <w:pPr>
        <w:rPr>
          <w:rFonts w:ascii="Book Antiqua" w:hAnsi="Book Antiqua"/>
          <w:sz w:val="24"/>
          <w:szCs w:val="24"/>
        </w:rPr>
      </w:pPr>
      <w:r w:rsidRPr="00FA19E4">
        <w:rPr>
          <w:rFonts w:ascii="Book Antiqua" w:hAnsi="Book Antiqua"/>
          <w:sz w:val="32"/>
          <w:szCs w:val="32"/>
        </w:rPr>
        <w:t>□</w:t>
      </w:r>
      <w:r>
        <w:rPr>
          <w:rFonts w:ascii="Book Antiqua" w:hAnsi="Book Antiqua"/>
          <w:sz w:val="32"/>
          <w:szCs w:val="32"/>
        </w:rPr>
        <w:t xml:space="preserve"> </w:t>
      </w:r>
      <w:r>
        <w:rPr>
          <w:rFonts w:ascii="Book Antiqua" w:hAnsi="Book Antiqua"/>
          <w:sz w:val="24"/>
          <w:szCs w:val="24"/>
        </w:rPr>
        <w:t>Erstimpfung</w:t>
      </w:r>
      <w:r>
        <w:rPr>
          <w:rFonts w:ascii="Book Antiqua" w:hAnsi="Book Antiqua"/>
          <w:sz w:val="24"/>
          <w:szCs w:val="24"/>
        </w:rPr>
        <w:tab/>
      </w:r>
      <w:r w:rsidRPr="00FA19E4">
        <w:rPr>
          <w:rFonts w:ascii="Book Antiqua" w:hAnsi="Book Antiqua"/>
          <w:sz w:val="32"/>
          <w:szCs w:val="32"/>
        </w:rPr>
        <w:t>□</w:t>
      </w:r>
      <w:r>
        <w:rPr>
          <w:rFonts w:ascii="Book Antiqua" w:hAnsi="Book Antiqua"/>
          <w:sz w:val="32"/>
          <w:szCs w:val="32"/>
        </w:rPr>
        <w:t xml:space="preserve"> </w:t>
      </w:r>
      <w:r w:rsidRPr="00FA19E4">
        <w:rPr>
          <w:rFonts w:ascii="Book Antiqua" w:hAnsi="Book Antiqua"/>
          <w:sz w:val="24"/>
          <w:szCs w:val="24"/>
        </w:rPr>
        <w:t>Zweitimpfung</w:t>
      </w:r>
      <w:r>
        <w:rPr>
          <w:rFonts w:ascii="Book Antiqua" w:hAnsi="Book Antiqua"/>
          <w:sz w:val="24"/>
          <w:szCs w:val="24"/>
        </w:rPr>
        <w:tab/>
      </w:r>
      <w:r w:rsidRPr="00FA19E4">
        <w:rPr>
          <w:rFonts w:ascii="Book Antiqua" w:hAnsi="Book Antiqua"/>
          <w:sz w:val="32"/>
          <w:szCs w:val="32"/>
        </w:rPr>
        <w:t>□</w:t>
      </w:r>
      <w:r>
        <w:rPr>
          <w:rFonts w:ascii="Book Antiqua" w:hAnsi="Book Antiqua"/>
          <w:sz w:val="32"/>
          <w:szCs w:val="32"/>
        </w:rPr>
        <w:t xml:space="preserve"> </w:t>
      </w:r>
      <w:r w:rsidRPr="00FA19E4">
        <w:rPr>
          <w:rFonts w:ascii="Book Antiqua" w:hAnsi="Book Antiqua"/>
          <w:sz w:val="24"/>
          <w:szCs w:val="24"/>
        </w:rPr>
        <w:t>Booster</w:t>
      </w:r>
    </w:p>
    <w:p w:rsidR="00C66D61" w:rsidRDefault="00C66D61" w:rsidP="00C66D61">
      <w:pPr>
        <w:rPr>
          <w:rFonts w:ascii="Book Antiqua" w:hAnsi="Book Antiqua"/>
          <w:sz w:val="24"/>
          <w:szCs w:val="24"/>
        </w:rPr>
      </w:pPr>
    </w:p>
    <w:p w:rsidR="00FA19E4" w:rsidRDefault="00FA19E4" w:rsidP="00C66D61">
      <w:pPr>
        <w:rPr>
          <w:rFonts w:ascii="Book Antiqua" w:hAnsi="Book Antiqua"/>
          <w:sz w:val="24"/>
          <w:szCs w:val="24"/>
        </w:rPr>
      </w:pPr>
    </w:p>
    <w:p w:rsidR="00C66D61" w:rsidRDefault="00FA19E4" w:rsidP="00C66D61">
      <w:pPr>
        <w:rPr>
          <w:rFonts w:ascii="Book Antiqua" w:hAnsi="Book Antiqua"/>
          <w:sz w:val="24"/>
          <w:szCs w:val="24"/>
        </w:rPr>
      </w:pPr>
      <w:r>
        <w:rPr>
          <w:rFonts w:ascii="Book Antiqua" w:hAnsi="Book Antiqua"/>
          <w:sz w:val="24"/>
          <w:szCs w:val="24"/>
        </w:rPr>
        <w:t xml:space="preserve">2. </w:t>
      </w:r>
      <w:r w:rsidR="00C66D61">
        <w:rPr>
          <w:rFonts w:ascii="Book Antiqua" w:hAnsi="Book Antiqua"/>
          <w:sz w:val="24"/>
          <w:szCs w:val="24"/>
        </w:rPr>
        <w:t>Vorname, Name:    ___________________________   Impfstoff</w:t>
      </w:r>
      <w:r w:rsidR="001419B1">
        <w:rPr>
          <w:rFonts w:ascii="Book Antiqua" w:hAnsi="Book Antiqua"/>
          <w:sz w:val="24"/>
          <w:szCs w:val="24"/>
        </w:rPr>
        <w:t>wunsch:____________</w:t>
      </w:r>
    </w:p>
    <w:p w:rsidR="00FA19E4" w:rsidRDefault="00FA19E4" w:rsidP="00FA19E4">
      <w:pPr>
        <w:rPr>
          <w:rFonts w:ascii="Book Antiqua" w:hAnsi="Book Antiqua"/>
          <w:sz w:val="32"/>
          <w:szCs w:val="32"/>
        </w:rPr>
      </w:pPr>
    </w:p>
    <w:p w:rsidR="00FA19E4" w:rsidRPr="00FA19E4" w:rsidRDefault="00FA19E4" w:rsidP="00FA19E4">
      <w:pPr>
        <w:rPr>
          <w:rFonts w:ascii="Book Antiqua" w:hAnsi="Book Antiqua"/>
          <w:sz w:val="24"/>
          <w:szCs w:val="24"/>
        </w:rPr>
      </w:pPr>
      <w:r w:rsidRPr="00FA19E4">
        <w:rPr>
          <w:rFonts w:ascii="Book Antiqua" w:hAnsi="Book Antiqua"/>
          <w:sz w:val="32"/>
          <w:szCs w:val="32"/>
        </w:rPr>
        <w:t>□</w:t>
      </w:r>
      <w:r>
        <w:rPr>
          <w:rFonts w:ascii="Book Antiqua" w:hAnsi="Book Antiqua"/>
          <w:sz w:val="32"/>
          <w:szCs w:val="32"/>
        </w:rPr>
        <w:t xml:space="preserve"> </w:t>
      </w:r>
      <w:r>
        <w:rPr>
          <w:rFonts w:ascii="Book Antiqua" w:hAnsi="Book Antiqua"/>
          <w:sz w:val="24"/>
          <w:szCs w:val="24"/>
        </w:rPr>
        <w:t>Erstimpfung</w:t>
      </w:r>
      <w:r>
        <w:rPr>
          <w:rFonts w:ascii="Book Antiqua" w:hAnsi="Book Antiqua"/>
          <w:sz w:val="24"/>
          <w:szCs w:val="24"/>
        </w:rPr>
        <w:tab/>
      </w:r>
      <w:r w:rsidRPr="00FA19E4">
        <w:rPr>
          <w:rFonts w:ascii="Book Antiqua" w:hAnsi="Book Antiqua"/>
          <w:sz w:val="32"/>
          <w:szCs w:val="32"/>
        </w:rPr>
        <w:t>□</w:t>
      </w:r>
      <w:r>
        <w:rPr>
          <w:rFonts w:ascii="Book Antiqua" w:hAnsi="Book Antiqua"/>
          <w:sz w:val="32"/>
          <w:szCs w:val="32"/>
        </w:rPr>
        <w:t xml:space="preserve"> </w:t>
      </w:r>
      <w:r w:rsidRPr="00FA19E4">
        <w:rPr>
          <w:rFonts w:ascii="Book Antiqua" w:hAnsi="Book Antiqua"/>
          <w:sz w:val="24"/>
          <w:szCs w:val="24"/>
        </w:rPr>
        <w:t>Zweitimpfung</w:t>
      </w:r>
      <w:r>
        <w:rPr>
          <w:rFonts w:ascii="Book Antiqua" w:hAnsi="Book Antiqua"/>
          <w:sz w:val="24"/>
          <w:szCs w:val="24"/>
        </w:rPr>
        <w:tab/>
      </w:r>
      <w:r w:rsidRPr="00FA19E4">
        <w:rPr>
          <w:rFonts w:ascii="Book Antiqua" w:hAnsi="Book Antiqua"/>
          <w:sz w:val="32"/>
          <w:szCs w:val="32"/>
        </w:rPr>
        <w:t>□</w:t>
      </w:r>
      <w:r>
        <w:rPr>
          <w:rFonts w:ascii="Book Antiqua" w:hAnsi="Book Antiqua"/>
          <w:sz w:val="32"/>
          <w:szCs w:val="32"/>
        </w:rPr>
        <w:t xml:space="preserve"> </w:t>
      </w:r>
      <w:r w:rsidRPr="00FA19E4">
        <w:rPr>
          <w:rFonts w:ascii="Book Antiqua" w:hAnsi="Book Antiqua"/>
          <w:sz w:val="24"/>
          <w:szCs w:val="24"/>
        </w:rPr>
        <w:t>Booster</w:t>
      </w:r>
    </w:p>
    <w:p w:rsidR="00C66D61" w:rsidRDefault="00C66D61" w:rsidP="00C66D61">
      <w:pPr>
        <w:rPr>
          <w:rFonts w:ascii="Book Antiqua" w:hAnsi="Book Antiqua"/>
          <w:sz w:val="24"/>
          <w:szCs w:val="24"/>
        </w:rPr>
      </w:pPr>
    </w:p>
    <w:p w:rsidR="00FA19E4" w:rsidRDefault="00FA19E4" w:rsidP="00C66D61">
      <w:pPr>
        <w:rPr>
          <w:rFonts w:ascii="Book Antiqua" w:hAnsi="Book Antiqua"/>
          <w:sz w:val="24"/>
          <w:szCs w:val="24"/>
        </w:rPr>
      </w:pPr>
    </w:p>
    <w:p w:rsidR="00C66D61" w:rsidRDefault="00FA19E4" w:rsidP="00C66D61">
      <w:pPr>
        <w:rPr>
          <w:rFonts w:ascii="Book Antiqua" w:hAnsi="Book Antiqua"/>
          <w:sz w:val="24"/>
          <w:szCs w:val="24"/>
        </w:rPr>
      </w:pPr>
      <w:r>
        <w:rPr>
          <w:rFonts w:ascii="Book Antiqua" w:hAnsi="Book Antiqua"/>
          <w:sz w:val="24"/>
          <w:szCs w:val="24"/>
        </w:rPr>
        <w:t xml:space="preserve">3. </w:t>
      </w:r>
      <w:r w:rsidR="00C66D61">
        <w:rPr>
          <w:rFonts w:ascii="Book Antiqua" w:hAnsi="Book Antiqua"/>
          <w:sz w:val="24"/>
          <w:szCs w:val="24"/>
        </w:rPr>
        <w:t>Vorname, Name:    ___________________________   Impfstoff</w:t>
      </w:r>
      <w:r w:rsidR="001419B1">
        <w:rPr>
          <w:rFonts w:ascii="Book Antiqua" w:hAnsi="Book Antiqua"/>
          <w:sz w:val="24"/>
          <w:szCs w:val="24"/>
        </w:rPr>
        <w:t>wunsch:____________</w:t>
      </w:r>
    </w:p>
    <w:p w:rsidR="00FA19E4" w:rsidRDefault="00FA19E4" w:rsidP="00FA19E4">
      <w:pPr>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p>
    <w:p w:rsidR="00FA19E4" w:rsidRPr="00FA19E4" w:rsidRDefault="00FA19E4" w:rsidP="00FA19E4">
      <w:pPr>
        <w:rPr>
          <w:rFonts w:ascii="Book Antiqua" w:hAnsi="Book Antiqua"/>
          <w:sz w:val="24"/>
          <w:szCs w:val="24"/>
        </w:rPr>
      </w:pPr>
      <w:r w:rsidRPr="00FA19E4">
        <w:rPr>
          <w:rFonts w:ascii="Book Antiqua" w:hAnsi="Book Antiqua"/>
          <w:sz w:val="32"/>
          <w:szCs w:val="32"/>
        </w:rPr>
        <w:t>□</w:t>
      </w:r>
      <w:r>
        <w:rPr>
          <w:rFonts w:ascii="Book Antiqua" w:hAnsi="Book Antiqua"/>
          <w:sz w:val="32"/>
          <w:szCs w:val="32"/>
        </w:rPr>
        <w:t xml:space="preserve"> </w:t>
      </w:r>
      <w:r>
        <w:rPr>
          <w:rFonts w:ascii="Book Antiqua" w:hAnsi="Book Antiqua"/>
          <w:sz w:val="24"/>
          <w:szCs w:val="24"/>
        </w:rPr>
        <w:t>Erstimpfung</w:t>
      </w:r>
      <w:r>
        <w:rPr>
          <w:rFonts w:ascii="Book Antiqua" w:hAnsi="Book Antiqua"/>
          <w:sz w:val="24"/>
          <w:szCs w:val="24"/>
        </w:rPr>
        <w:tab/>
      </w:r>
      <w:r w:rsidRPr="00FA19E4">
        <w:rPr>
          <w:rFonts w:ascii="Book Antiqua" w:hAnsi="Book Antiqua"/>
          <w:sz w:val="32"/>
          <w:szCs w:val="32"/>
        </w:rPr>
        <w:t>□</w:t>
      </w:r>
      <w:r>
        <w:rPr>
          <w:rFonts w:ascii="Book Antiqua" w:hAnsi="Book Antiqua"/>
          <w:sz w:val="32"/>
          <w:szCs w:val="32"/>
        </w:rPr>
        <w:t xml:space="preserve"> </w:t>
      </w:r>
      <w:r w:rsidRPr="00FA19E4">
        <w:rPr>
          <w:rFonts w:ascii="Book Antiqua" w:hAnsi="Book Antiqua"/>
          <w:sz w:val="24"/>
          <w:szCs w:val="24"/>
        </w:rPr>
        <w:t>Zweitimpfung</w:t>
      </w:r>
      <w:r>
        <w:rPr>
          <w:rFonts w:ascii="Book Antiqua" w:hAnsi="Book Antiqua"/>
          <w:sz w:val="24"/>
          <w:szCs w:val="24"/>
        </w:rPr>
        <w:tab/>
      </w:r>
      <w:r w:rsidRPr="00FA19E4">
        <w:rPr>
          <w:rFonts w:ascii="Book Antiqua" w:hAnsi="Book Antiqua"/>
          <w:sz w:val="32"/>
          <w:szCs w:val="32"/>
        </w:rPr>
        <w:t>□</w:t>
      </w:r>
      <w:r>
        <w:rPr>
          <w:rFonts w:ascii="Book Antiqua" w:hAnsi="Book Antiqua"/>
          <w:sz w:val="32"/>
          <w:szCs w:val="32"/>
        </w:rPr>
        <w:t xml:space="preserve"> </w:t>
      </w:r>
      <w:r w:rsidRPr="00FA19E4">
        <w:rPr>
          <w:rFonts w:ascii="Book Antiqua" w:hAnsi="Book Antiqua"/>
          <w:sz w:val="24"/>
          <w:szCs w:val="24"/>
        </w:rPr>
        <w:t>Booster</w:t>
      </w:r>
    </w:p>
    <w:p w:rsidR="00C66D61" w:rsidRDefault="00C66D61" w:rsidP="00C66D61">
      <w:pPr>
        <w:rPr>
          <w:rFonts w:ascii="Book Antiqua" w:hAnsi="Book Antiqua"/>
          <w:sz w:val="24"/>
          <w:szCs w:val="24"/>
        </w:rPr>
      </w:pPr>
    </w:p>
    <w:p w:rsidR="00C66D61" w:rsidRDefault="00C66D61" w:rsidP="00C66D61">
      <w:pPr>
        <w:rPr>
          <w:rFonts w:ascii="Book Antiqua" w:hAnsi="Book Antiqua"/>
          <w:sz w:val="24"/>
          <w:szCs w:val="24"/>
        </w:rPr>
      </w:pPr>
    </w:p>
    <w:p w:rsidR="00C66D61" w:rsidRDefault="00FA19E4" w:rsidP="00C66D61">
      <w:pPr>
        <w:rPr>
          <w:rFonts w:ascii="Book Antiqua" w:hAnsi="Book Antiqua"/>
          <w:sz w:val="24"/>
          <w:szCs w:val="24"/>
        </w:rPr>
      </w:pPr>
      <w:r>
        <w:rPr>
          <w:rFonts w:ascii="Book Antiqua" w:hAnsi="Book Antiqua"/>
          <w:sz w:val="24"/>
          <w:szCs w:val="24"/>
        </w:rPr>
        <w:t xml:space="preserve">4. </w:t>
      </w:r>
      <w:r w:rsidR="00C66D61">
        <w:rPr>
          <w:rFonts w:ascii="Book Antiqua" w:hAnsi="Book Antiqua"/>
          <w:sz w:val="24"/>
          <w:szCs w:val="24"/>
        </w:rPr>
        <w:t>Vorname, Name:    ___________________________   Impfstoff</w:t>
      </w:r>
      <w:r w:rsidR="006957A9">
        <w:rPr>
          <w:rFonts w:ascii="Book Antiqua" w:hAnsi="Book Antiqua"/>
          <w:sz w:val="24"/>
          <w:szCs w:val="24"/>
        </w:rPr>
        <w:t>wunsch:____________</w:t>
      </w:r>
    </w:p>
    <w:p w:rsidR="003451B1" w:rsidRDefault="00FA19E4" w:rsidP="00C66D61">
      <w:pPr>
        <w:rPr>
          <w:rFonts w:ascii="Book Antiqua" w:hAnsi="Book Antiqua"/>
          <w:sz w:val="24"/>
          <w:szCs w:val="24"/>
        </w:rPr>
      </w:pP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p>
    <w:p w:rsidR="00C66D61" w:rsidRDefault="00FA19E4" w:rsidP="00C66D61">
      <w:pPr>
        <w:rPr>
          <w:rFonts w:ascii="Book Antiqua" w:hAnsi="Book Antiqua"/>
          <w:sz w:val="24"/>
          <w:szCs w:val="24"/>
        </w:rPr>
      </w:pPr>
      <w:r w:rsidRPr="00FA19E4">
        <w:rPr>
          <w:rFonts w:ascii="Book Antiqua" w:hAnsi="Book Antiqua"/>
          <w:sz w:val="32"/>
          <w:szCs w:val="32"/>
        </w:rPr>
        <w:t>□</w:t>
      </w:r>
      <w:r>
        <w:rPr>
          <w:rFonts w:ascii="Book Antiqua" w:hAnsi="Book Antiqua"/>
          <w:sz w:val="32"/>
          <w:szCs w:val="32"/>
        </w:rPr>
        <w:t xml:space="preserve"> </w:t>
      </w:r>
      <w:r>
        <w:rPr>
          <w:rFonts w:ascii="Book Antiqua" w:hAnsi="Book Antiqua"/>
          <w:sz w:val="24"/>
          <w:szCs w:val="24"/>
        </w:rPr>
        <w:t>Erstimpfung</w:t>
      </w:r>
      <w:r>
        <w:rPr>
          <w:rFonts w:ascii="Book Antiqua" w:hAnsi="Book Antiqua"/>
          <w:sz w:val="24"/>
          <w:szCs w:val="24"/>
        </w:rPr>
        <w:tab/>
      </w:r>
      <w:r w:rsidRPr="00FA19E4">
        <w:rPr>
          <w:rFonts w:ascii="Book Antiqua" w:hAnsi="Book Antiqua"/>
          <w:sz w:val="32"/>
          <w:szCs w:val="32"/>
        </w:rPr>
        <w:t>□</w:t>
      </w:r>
      <w:r>
        <w:rPr>
          <w:rFonts w:ascii="Book Antiqua" w:hAnsi="Book Antiqua"/>
          <w:sz w:val="32"/>
          <w:szCs w:val="32"/>
        </w:rPr>
        <w:t xml:space="preserve"> </w:t>
      </w:r>
      <w:r w:rsidRPr="00FA19E4">
        <w:rPr>
          <w:rFonts w:ascii="Book Antiqua" w:hAnsi="Book Antiqua"/>
          <w:sz w:val="24"/>
          <w:szCs w:val="24"/>
        </w:rPr>
        <w:t>Zweitimpfung</w:t>
      </w:r>
      <w:r>
        <w:rPr>
          <w:rFonts w:ascii="Book Antiqua" w:hAnsi="Book Antiqua"/>
          <w:sz w:val="24"/>
          <w:szCs w:val="24"/>
        </w:rPr>
        <w:tab/>
      </w:r>
      <w:r w:rsidRPr="00FA19E4">
        <w:rPr>
          <w:rFonts w:ascii="Book Antiqua" w:hAnsi="Book Antiqua"/>
          <w:sz w:val="32"/>
          <w:szCs w:val="32"/>
        </w:rPr>
        <w:t>□</w:t>
      </w:r>
      <w:r>
        <w:rPr>
          <w:rFonts w:ascii="Book Antiqua" w:hAnsi="Book Antiqua"/>
          <w:sz w:val="32"/>
          <w:szCs w:val="32"/>
        </w:rPr>
        <w:t xml:space="preserve"> </w:t>
      </w:r>
      <w:r w:rsidRPr="00FA19E4">
        <w:rPr>
          <w:rFonts w:ascii="Book Antiqua" w:hAnsi="Book Antiqua"/>
          <w:sz w:val="24"/>
          <w:szCs w:val="24"/>
        </w:rPr>
        <w:t>Booster</w:t>
      </w:r>
    </w:p>
    <w:sectPr w:rsidR="00C66D61" w:rsidSect="00CC27C5">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Regular">
    <w:altName w:val="Times New Roman"/>
    <w:panose1 w:val="00000000000000000000"/>
    <w:charset w:val="00"/>
    <w:family w:val="auto"/>
    <w:notTrueType/>
    <w:pitch w:val="default"/>
    <w:sig w:usb0="00000201"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Dosis">
    <w:altName w:val="Calibri"/>
    <w:charset w:val="00"/>
    <w:family w:val="auto"/>
    <w:pitch w:val="variable"/>
    <w:sig w:usb0="A00000BF"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14ED3"/>
    <w:multiLevelType w:val="multilevel"/>
    <w:tmpl w:val="8CC84D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B04537"/>
    <w:multiLevelType w:val="hybridMultilevel"/>
    <w:tmpl w:val="21505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0A173A"/>
    <w:multiLevelType w:val="hybridMultilevel"/>
    <w:tmpl w:val="DD803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FF65B6"/>
    <w:multiLevelType w:val="hybridMultilevel"/>
    <w:tmpl w:val="A28C69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6F"/>
    <w:rsid w:val="000C4D79"/>
    <w:rsid w:val="000E2AA8"/>
    <w:rsid w:val="00131939"/>
    <w:rsid w:val="001419B1"/>
    <w:rsid w:val="001478E0"/>
    <w:rsid w:val="00151368"/>
    <w:rsid w:val="001B7DC5"/>
    <w:rsid w:val="001F5AE7"/>
    <w:rsid w:val="00241D86"/>
    <w:rsid w:val="002522FE"/>
    <w:rsid w:val="00252FB7"/>
    <w:rsid w:val="0028065B"/>
    <w:rsid w:val="003451B1"/>
    <w:rsid w:val="0035132F"/>
    <w:rsid w:val="003F4B1A"/>
    <w:rsid w:val="00451E72"/>
    <w:rsid w:val="00470583"/>
    <w:rsid w:val="00484165"/>
    <w:rsid w:val="004A32F0"/>
    <w:rsid w:val="004C3711"/>
    <w:rsid w:val="004E002C"/>
    <w:rsid w:val="0052706F"/>
    <w:rsid w:val="00572437"/>
    <w:rsid w:val="00594987"/>
    <w:rsid w:val="005B45C5"/>
    <w:rsid w:val="005D3ACB"/>
    <w:rsid w:val="00624331"/>
    <w:rsid w:val="0065099B"/>
    <w:rsid w:val="006957A9"/>
    <w:rsid w:val="00763671"/>
    <w:rsid w:val="0079505C"/>
    <w:rsid w:val="007B6B5D"/>
    <w:rsid w:val="007C116F"/>
    <w:rsid w:val="007C6B46"/>
    <w:rsid w:val="007D1276"/>
    <w:rsid w:val="007E0B1B"/>
    <w:rsid w:val="00811861"/>
    <w:rsid w:val="00931E70"/>
    <w:rsid w:val="00947ED5"/>
    <w:rsid w:val="00A213E8"/>
    <w:rsid w:val="00AC48B5"/>
    <w:rsid w:val="00B52FC5"/>
    <w:rsid w:val="00B65E8F"/>
    <w:rsid w:val="00B94A4D"/>
    <w:rsid w:val="00BE525C"/>
    <w:rsid w:val="00C0275C"/>
    <w:rsid w:val="00C66D61"/>
    <w:rsid w:val="00CA1013"/>
    <w:rsid w:val="00CC27C5"/>
    <w:rsid w:val="00D164EA"/>
    <w:rsid w:val="00D42830"/>
    <w:rsid w:val="00D62357"/>
    <w:rsid w:val="00D66E2F"/>
    <w:rsid w:val="00D705AF"/>
    <w:rsid w:val="00D77294"/>
    <w:rsid w:val="00DC1C69"/>
    <w:rsid w:val="00E363D7"/>
    <w:rsid w:val="00E87C1B"/>
    <w:rsid w:val="00F703F2"/>
    <w:rsid w:val="00F909CE"/>
    <w:rsid w:val="00F9298A"/>
    <w:rsid w:val="00FA19E4"/>
    <w:rsid w:val="00FF39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BE8B6-DB59-44F8-853D-53B9CE5B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11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116F"/>
  </w:style>
  <w:style w:type="paragraph" w:customStyle="1" w:styleId="KeinAbsatzformat">
    <w:name w:val="[Kein Absatzformat]"/>
    <w:rsid w:val="007C116F"/>
    <w:pPr>
      <w:autoSpaceDE w:val="0"/>
      <w:autoSpaceDN w:val="0"/>
      <w:adjustRightInd w:val="0"/>
      <w:spacing w:after="0" w:line="288" w:lineRule="auto"/>
      <w:textAlignment w:val="center"/>
    </w:pPr>
    <w:rPr>
      <w:rFonts w:ascii="Times Regular" w:eastAsia="Calibri" w:hAnsi="Times Regular" w:cs="Times Regular"/>
      <w:color w:val="000000"/>
      <w:sz w:val="24"/>
      <w:szCs w:val="24"/>
    </w:rPr>
  </w:style>
  <w:style w:type="paragraph" w:styleId="Sprechblasentext">
    <w:name w:val="Balloon Text"/>
    <w:basedOn w:val="Standard"/>
    <w:link w:val="SprechblasentextZchn"/>
    <w:uiPriority w:val="99"/>
    <w:semiHidden/>
    <w:unhideWhenUsed/>
    <w:rsid w:val="007C11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116F"/>
    <w:rPr>
      <w:rFonts w:ascii="Segoe UI" w:hAnsi="Segoe UI" w:cs="Segoe UI"/>
      <w:sz w:val="18"/>
      <w:szCs w:val="18"/>
    </w:rPr>
  </w:style>
  <w:style w:type="paragraph" w:styleId="Beschriftung">
    <w:name w:val="caption"/>
    <w:basedOn w:val="Standard"/>
    <w:next w:val="Standard"/>
    <w:uiPriority w:val="35"/>
    <w:unhideWhenUsed/>
    <w:qFormat/>
    <w:rsid w:val="00470583"/>
    <w:pPr>
      <w:spacing w:after="200" w:line="240" w:lineRule="auto"/>
    </w:pPr>
    <w:rPr>
      <w:i/>
      <w:iCs/>
      <w:color w:val="44546A" w:themeColor="text2"/>
      <w:sz w:val="18"/>
      <w:szCs w:val="18"/>
    </w:rPr>
  </w:style>
  <w:style w:type="character" w:styleId="Hyperlink">
    <w:name w:val="Hyperlink"/>
    <w:basedOn w:val="Absatz-Standardschriftart"/>
    <w:uiPriority w:val="99"/>
    <w:unhideWhenUsed/>
    <w:rsid w:val="003F4B1A"/>
    <w:rPr>
      <w:color w:val="0563C1" w:themeColor="hyperlink"/>
      <w:u w:val="single"/>
    </w:rPr>
  </w:style>
  <w:style w:type="paragraph" w:styleId="Listenabsatz">
    <w:name w:val="List Paragraph"/>
    <w:basedOn w:val="Standard"/>
    <w:uiPriority w:val="34"/>
    <w:qFormat/>
    <w:rsid w:val="001B7DC5"/>
    <w:pPr>
      <w:ind w:left="720"/>
      <w:contextualSpacing/>
    </w:pPr>
  </w:style>
  <w:style w:type="table" w:styleId="Tabellenraster">
    <w:name w:val="Table Grid"/>
    <w:basedOn w:val="NormaleTabelle"/>
    <w:uiPriority w:val="39"/>
    <w:rsid w:val="00D77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7627">
      <w:bodyDiv w:val="1"/>
      <w:marLeft w:val="0"/>
      <w:marRight w:val="0"/>
      <w:marTop w:val="0"/>
      <w:marBottom w:val="0"/>
      <w:divBdr>
        <w:top w:val="none" w:sz="0" w:space="0" w:color="auto"/>
        <w:left w:val="none" w:sz="0" w:space="0" w:color="auto"/>
        <w:bottom w:val="none" w:sz="0" w:space="0" w:color="auto"/>
        <w:right w:val="none" w:sz="0" w:space="0" w:color="auto"/>
      </w:divBdr>
    </w:div>
    <w:div w:id="116684719">
      <w:bodyDiv w:val="1"/>
      <w:marLeft w:val="0"/>
      <w:marRight w:val="0"/>
      <w:marTop w:val="0"/>
      <w:marBottom w:val="0"/>
      <w:divBdr>
        <w:top w:val="none" w:sz="0" w:space="0" w:color="auto"/>
        <w:left w:val="none" w:sz="0" w:space="0" w:color="auto"/>
        <w:bottom w:val="none" w:sz="0" w:space="0" w:color="auto"/>
        <w:right w:val="none" w:sz="0" w:space="0" w:color="auto"/>
      </w:divBdr>
    </w:div>
    <w:div w:id="1568177887">
      <w:bodyDiv w:val="1"/>
      <w:marLeft w:val="0"/>
      <w:marRight w:val="0"/>
      <w:marTop w:val="0"/>
      <w:marBottom w:val="0"/>
      <w:divBdr>
        <w:top w:val="none" w:sz="0" w:space="0" w:color="auto"/>
        <w:left w:val="none" w:sz="0" w:space="0" w:color="auto"/>
        <w:bottom w:val="none" w:sz="0" w:space="0" w:color="auto"/>
        <w:right w:val="none" w:sz="0" w:space="0" w:color="auto"/>
      </w:divBdr>
    </w:div>
    <w:div w:id="208988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82C32-C499-46E5-9670-229A5D488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Waltraud Prill</dc:creator>
  <cp:keywords/>
  <dc:description/>
  <cp:lastModifiedBy>Waltraud Prill</cp:lastModifiedBy>
  <cp:revision>13</cp:revision>
  <cp:lastPrinted>2021-12-07T08:38:00Z</cp:lastPrinted>
  <dcterms:created xsi:type="dcterms:W3CDTF">2021-12-07T08:10:00Z</dcterms:created>
  <dcterms:modified xsi:type="dcterms:W3CDTF">2021-12-07T08:42:00Z</dcterms:modified>
</cp:coreProperties>
</file>