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6F" w:rsidRDefault="007C116F" w:rsidP="007C116F">
      <w:pPr>
        <w:pStyle w:val="Kopfzeile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8407176" wp14:editId="3B4D939C">
            <wp:simplePos x="0" y="0"/>
            <wp:positionH relativeFrom="margin">
              <wp:posOffset>2470150</wp:posOffset>
            </wp:positionH>
            <wp:positionV relativeFrom="paragraph">
              <wp:posOffset>3810</wp:posOffset>
            </wp:positionV>
            <wp:extent cx="1401445" cy="574040"/>
            <wp:effectExtent l="0" t="0" r="8255" b="0"/>
            <wp:wrapThrough wrapText="bothSides">
              <wp:wrapPolygon edited="0">
                <wp:start x="0" y="0"/>
                <wp:lineTo x="0" y="20788"/>
                <wp:lineTo x="21434" y="20788"/>
                <wp:lineTo x="21434" y="0"/>
                <wp:lineTo x="0" y="0"/>
              </wp:wrapPolygon>
            </wp:wrapThrough>
            <wp:docPr id="1" name="Bild 1" descr="Bildergebnis für logo schule ohne rassismus schule mit cour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schule ohne rassismus schule mit coura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8" b="18290"/>
                    <a:stretch/>
                  </pic:blipFill>
                  <pic:spPr bwMode="auto">
                    <a:xfrm>
                      <a:off x="0" y="0"/>
                      <a:ext cx="14014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360045" distB="360045" distL="360045" distR="360045" simplePos="0" relativeHeight="251661312" behindDoc="0" locked="0" layoutInCell="1" allowOverlap="1" wp14:anchorId="214ADEB9" wp14:editId="504F1EAC">
                <wp:simplePos x="0" y="0"/>
                <wp:positionH relativeFrom="margin">
                  <wp:align>right</wp:align>
                </wp:positionH>
                <wp:positionV relativeFrom="page">
                  <wp:posOffset>440055</wp:posOffset>
                </wp:positionV>
                <wp:extent cx="1353185" cy="1076960"/>
                <wp:effectExtent l="0" t="0" r="0" b="8890"/>
                <wp:wrapSquare wrapText="bothSides"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16F" w:rsidRPr="00857CB4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 w:cs="Dosis"/>
                                <w:b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857CB4">
                              <w:rPr>
                                <w:rFonts w:ascii="Dosis" w:hAnsi="Dosis" w:cs="Dosis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Schule an der Donauschleife</w:t>
                            </w:r>
                          </w:p>
                          <w:p w:rsidR="007C116F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  <w:t>Eugen-Bolz-Straße 5 - 7</w:t>
                            </w:r>
                          </w:p>
                          <w:p w:rsidR="007C116F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  <w:t>89597 Munderkingen</w:t>
                            </w:r>
                          </w:p>
                          <w:p w:rsidR="007C116F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  <w:t>Telefon 07393 9541-0</w:t>
                            </w:r>
                          </w:p>
                          <w:p w:rsidR="007C116F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  <w:t>Telefax 07393 9541-29</w:t>
                            </w:r>
                          </w:p>
                          <w:p w:rsidR="007C116F" w:rsidRPr="00857CB4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/>
                                <w:b/>
                              </w:rPr>
                            </w:pPr>
                            <w:r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  <w:t>sekretariat@sadds.de www.sadds.de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ADE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.35pt;margin-top:34.65pt;width:106.55pt;height:84.8pt;z-index:251661312;visibility:visible;mso-wrap-style:square;mso-width-percent:0;mso-height-percent:0;mso-wrap-distance-left:28.35pt;mso-wrap-distance-top:28.35pt;mso-wrap-distance-right:28.35pt;mso-wrap-distance-bottom:28.35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" filled="f" stroked="f">
                <v:textbox inset="0,0,0,0">
                  <w:txbxContent>
                    <w:p w:rsidR="007C116F" w:rsidRPr="00857CB4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 w:cs="Dosis"/>
                          <w:b/>
                          <w:spacing w:val="2"/>
                          <w:sz w:val="16"/>
                          <w:szCs w:val="16"/>
                        </w:rPr>
                      </w:pPr>
                      <w:r w:rsidRPr="00857CB4">
                        <w:rPr>
                          <w:rFonts w:ascii="Dosis" w:hAnsi="Dosis" w:cs="Dosis"/>
                          <w:b/>
                          <w:bCs/>
                          <w:spacing w:val="2"/>
                          <w:sz w:val="16"/>
                          <w:szCs w:val="16"/>
                        </w:rPr>
                        <w:t>Schule an der Donauschleife</w:t>
                      </w:r>
                    </w:p>
                    <w:p w:rsidR="007C116F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  <w:t>Eugen-Bolz-Straße 5 - 7</w:t>
                      </w:r>
                    </w:p>
                    <w:p w:rsidR="007C116F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  <w:t>89597 Munderkingen</w:t>
                      </w:r>
                    </w:p>
                    <w:p w:rsidR="007C116F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  <w:t>Telefon 07393 9541-0</w:t>
                      </w:r>
                    </w:p>
                    <w:p w:rsidR="007C116F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  <w:t>Telefax 07393 9541-29</w:t>
                      </w:r>
                    </w:p>
                    <w:p w:rsidR="007C116F" w:rsidRPr="00857CB4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/>
                          <w:b/>
                        </w:rPr>
                      </w:pPr>
                      <w:r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  <w:t>sekretariat@sadds.de www.sadds.de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658808F" wp14:editId="0C4899C9">
            <wp:simplePos x="0" y="0"/>
            <wp:positionH relativeFrom="page">
              <wp:posOffset>590551</wp:posOffset>
            </wp:positionH>
            <wp:positionV relativeFrom="page">
              <wp:posOffset>457200</wp:posOffset>
            </wp:positionV>
            <wp:extent cx="1466850" cy="681576"/>
            <wp:effectExtent l="0" t="0" r="0" b="4445"/>
            <wp:wrapSquare wrapText="bothSides"/>
            <wp:docPr id="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70" cy="6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16F" w:rsidRDefault="007C116F" w:rsidP="007C116F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4960C" wp14:editId="589D240C">
                <wp:simplePos x="0" y="0"/>
                <wp:positionH relativeFrom="margin">
                  <wp:posOffset>-196495</wp:posOffset>
                </wp:positionH>
                <wp:positionV relativeFrom="margin">
                  <wp:posOffset>367665</wp:posOffset>
                </wp:positionV>
                <wp:extent cx="2181225" cy="180975"/>
                <wp:effectExtent l="0" t="0" r="9525" b="9525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16F" w:rsidRPr="00BE7063" w:rsidRDefault="007C116F" w:rsidP="007C116F">
                            <w:pPr>
                              <w:pStyle w:val="KeinAbsatzformat"/>
                              <w:spacing w:line="330" w:lineRule="auto"/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</w:pPr>
                            <w:r w:rsidRPr="00BE7063"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  <w:t>Realschule</w:t>
                            </w:r>
                            <w:r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BE7063"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  <w:t>Gemeinschaftsschule</w:t>
                            </w:r>
                            <w:r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E7063"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  <w:t>Grundschule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960C" id="_x0000_s1027" type="#_x0000_t202" style="position:absolute;margin-left:-15.45pt;margin-top:28.95pt;width:171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" filled="f" stroked="f">
                <v:textbox inset="0,0,0,0">
                  <w:txbxContent>
                    <w:p w:rsidR="007C116F" w:rsidRPr="00BE7063" w:rsidRDefault="007C116F" w:rsidP="007C116F">
                      <w:pPr>
                        <w:pStyle w:val="KeinAbsatzformat"/>
                        <w:spacing w:line="330" w:lineRule="auto"/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</w:pPr>
                      <w:r w:rsidRPr="00BE7063"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  <w:t>Realschule</w:t>
                      </w:r>
                      <w:r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BE7063"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  <w:t>Gemeinschaftsschule</w:t>
                      </w:r>
                      <w:r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BE7063"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  <w:t>Grundschule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C116F" w:rsidRDefault="007C116F" w:rsidP="007C116F">
      <w:pPr>
        <w:pStyle w:val="Kopfzeile"/>
      </w:pPr>
    </w:p>
    <w:p w:rsidR="00AC48B5" w:rsidRPr="00AC48B5" w:rsidRDefault="00AC48B5" w:rsidP="00AC48B5">
      <w:pPr>
        <w:pStyle w:val="Kopfzeile"/>
        <w:rPr>
          <w:rFonts w:asciiTheme="majorHAnsi" w:hAnsiTheme="majorHAnsi" w:cstheme="majorHAnsi"/>
        </w:rPr>
      </w:pPr>
    </w:p>
    <w:p w:rsidR="00AC48B5" w:rsidRDefault="00126CF6" w:rsidP="00AC48B5">
      <w:pPr>
        <w:rPr>
          <w:rFonts w:ascii="Arial Narrow" w:hAnsi="Arial Narrow"/>
          <w:snapToGrid w:val="0"/>
          <w:sz w:val="16"/>
          <w:szCs w:val="24"/>
        </w:rPr>
      </w:pPr>
      <w:r>
        <w:rPr>
          <w:rFonts w:ascii="Arial Narrow" w:hAnsi="Arial Narrow"/>
          <w:snapToGrid w:val="0"/>
          <w:sz w:val="16"/>
          <w:szCs w:val="24"/>
        </w:rPr>
        <w:tab/>
      </w:r>
      <w:r>
        <w:rPr>
          <w:rFonts w:ascii="Arial Narrow" w:hAnsi="Arial Narrow"/>
          <w:snapToGrid w:val="0"/>
          <w:sz w:val="16"/>
          <w:szCs w:val="24"/>
        </w:rPr>
        <w:tab/>
      </w:r>
      <w:r>
        <w:rPr>
          <w:rFonts w:ascii="Arial Narrow" w:hAnsi="Arial Narrow"/>
          <w:snapToGrid w:val="0"/>
          <w:sz w:val="16"/>
          <w:szCs w:val="24"/>
        </w:rPr>
        <w:tab/>
      </w:r>
    </w:p>
    <w:p w:rsidR="00126CF6" w:rsidRDefault="00126CF6" w:rsidP="00AC48B5">
      <w:pPr>
        <w:rPr>
          <w:rFonts w:ascii="Arial Narrow" w:hAnsi="Arial Narrow"/>
          <w:snapToGrid w:val="0"/>
          <w:sz w:val="16"/>
          <w:szCs w:val="24"/>
        </w:rPr>
      </w:pPr>
    </w:p>
    <w:p w:rsidR="00126CF6" w:rsidRDefault="00126CF6" w:rsidP="00AC48B5">
      <w:pPr>
        <w:rPr>
          <w:rFonts w:ascii="Arial Narrow" w:hAnsi="Arial Narrow"/>
          <w:snapToGrid w:val="0"/>
          <w:sz w:val="16"/>
          <w:szCs w:val="24"/>
        </w:rPr>
      </w:pPr>
    </w:p>
    <w:p w:rsidR="002D3764" w:rsidRDefault="002D3764" w:rsidP="00AC48B5">
      <w:pPr>
        <w:rPr>
          <w:rFonts w:ascii="Arial Narrow" w:hAnsi="Arial Narrow"/>
          <w:snapToGrid w:val="0"/>
          <w:sz w:val="16"/>
          <w:szCs w:val="24"/>
        </w:rPr>
      </w:pPr>
    </w:p>
    <w:p w:rsidR="00126CF6" w:rsidRPr="00126CF6" w:rsidRDefault="00126CF6" w:rsidP="00AC48B5">
      <w:pPr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16"/>
          <w:szCs w:val="24"/>
        </w:rPr>
        <w:tab/>
      </w:r>
      <w:r>
        <w:rPr>
          <w:rFonts w:ascii="Arial Narrow" w:hAnsi="Arial Narrow"/>
          <w:snapToGrid w:val="0"/>
          <w:sz w:val="16"/>
          <w:szCs w:val="24"/>
        </w:rPr>
        <w:tab/>
      </w:r>
      <w:r>
        <w:rPr>
          <w:rFonts w:ascii="Arial Narrow" w:hAnsi="Arial Narrow"/>
          <w:snapToGrid w:val="0"/>
          <w:sz w:val="16"/>
          <w:szCs w:val="24"/>
        </w:rPr>
        <w:tab/>
      </w:r>
      <w:r>
        <w:rPr>
          <w:rFonts w:ascii="Arial Narrow" w:hAnsi="Arial Narrow"/>
          <w:snapToGrid w:val="0"/>
          <w:sz w:val="16"/>
          <w:szCs w:val="24"/>
        </w:rPr>
        <w:tab/>
      </w:r>
      <w:r>
        <w:rPr>
          <w:rFonts w:ascii="Arial Narrow" w:hAnsi="Arial Narrow"/>
          <w:snapToGrid w:val="0"/>
          <w:sz w:val="16"/>
          <w:szCs w:val="24"/>
        </w:rPr>
        <w:tab/>
      </w:r>
      <w:r>
        <w:rPr>
          <w:rFonts w:ascii="Arial Narrow" w:hAnsi="Arial Narrow"/>
          <w:snapToGrid w:val="0"/>
          <w:sz w:val="16"/>
          <w:szCs w:val="24"/>
        </w:rPr>
        <w:tab/>
      </w:r>
      <w:r>
        <w:rPr>
          <w:rFonts w:ascii="Arial Narrow" w:hAnsi="Arial Narrow"/>
          <w:snapToGrid w:val="0"/>
          <w:sz w:val="16"/>
          <w:szCs w:val="24"/>
        </w:rPr>
        <w:tab/>
      </w:r>
      <w:r>
        <w:rPr>
          <w:rFonts w:ascii="Arial Narrow" w:hAnsi="Arial Narrow"/>
          <w:snapToGrid w:val="0"/>
          <w:sz w:val="16"/>
          <w:szCs w:val="24"/>
        </w:rPr>
        <w:tab/>
      </w:r>
      <w:r>
        <w:rPr>
          <w:rFonts w:ascii="Arial Narrow" w:hAnsi="Arial Narrow"/>
          <w:snapToGrid w:val="0"/>
          <w:sz w:val="16"/>
          <w:szCs w:val="24"/>
        </w:rPr>
        <w:tab/>
      </w:r>
      <w:r w:rsidRPr="00126CF6">
        <w:rPr>
          <w:rFonts w:ascii="Arial Narrow" w:hAnsi="Arial Narrow"/>
          <w:snapToGrid w:val="0"/>
          <w:sz w:val="24"/>
          <w:szCs w:val="24"/>
        </w:rPr>
        <w:t xml:space="preserve">            </w:t>
      </w:r>
      <w:r>
        <w:rPr>
          <w:rFonts w:ascii="Arial Narrow" w:hAnsi="Arial Narrow"/>
          <w:snapToGrid w:val="0"/>
          <w:sz w:val="24"/>
          <w:szCs w:val="24"/>
        </w:rPr>
        <w:t xml:space="preserve">         </w:t>
      </w:r>
      <w:r w:rsidR="002D3764">
        <w:rPr>
          <w:rFonts w:ascii="Arial Narrow" w:hAnsi="Arial Narrow"/>
          <w:snapToGrid w:val="0"/>
          <w:sz w:val="24"/>
          <w:szCs w:val="24"/>
        </w:rPr>
        <w:t xml:space="preserve">  29</w:t>
      </w:r>
      <w:r w:rsidRPr="00126CF6">
        <w:rPr>
          <w:rFonts w:ascii="Arial Narrow" w:hAnsi="Arial Narrow"/>
          <w:snapToGrid w:val="0"/>
          <w:sz w:val="24"/>
          <w:szCs w:val="24"/>
        </w:rPr>
        <w:t>.05.2020</w:t>
      </w:r>
    </w:p>
    <w:p w:rsidR="00AC48B5" w:rsidRDefault="00AC48B5" w:rsidP="00AC48B5">
      <w:pPr>
        <w:rPr>
          <w:rFonts w:ascii="Times New Roman" w:hAnsi="Times New Roman"/>
          <w:sz w:val="24"/>
        </w:rPr>
      </w:pPr>
    </w:p>
    <w:p w:rsidR="00126CF6" w:rsidRPr="00126CF6" w:rsidRDefault="00126CF6" w:rsidP="00126CF6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126CF6">
        <w:rPr>
          <w:rFonts w:ascii="Bookman Old Style" w:eastAsia="Calibri" w:hAnsi="Bookman Old Style" w:cs="Times New Roman"/>
          <w:sz w:val="24"/>
          <w:szCs w:val="24"/>
        </w:rPr>
        <w:t xml:space="preserve">Liebe Eltern der Klasse 9a, </w:t>
      </w:r>
    </w:p>
    <w:p w:rsidR="00126CF6" w:rsidRPr="00126CF6" w:rsidRDefault="00126CF6" w:rsidP="00126CF6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26CF6" w:rsidRPr="00126CF6" w:rsidRDefault="00126CF6" w:rsidP="00126CF6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  <w:proofErr w:type="gramStart"/>
      <w:r w:rsidRPr="00126CF6">
        <w:rPr>
          <w:rFonts w:ascii="Bookman Old Style" w:eastAsia="Calibri" w:hAnsi="Bookman Old Style" w:cs="Times New Roman"/>
          <w:sz w:val="24"/>
          <w:szCs w:val="24"/>
        </w:rPr>
        <w:t>die</w:t>
      </w:r>
      <w:proofErr w:type="gramEnd"/>
      <w:r w:rsidRPr="00126CF6">
        <w:rPr>
          <w:rFonts w:ascii="Bookman Old Style" w:eastAsia="Calibri" w:hAnsi="Bookman Old Style" w:cs="Times New Roman"/>
          <w:sz w:val="24"/>
          <w:szCs w:val="24"/>
        </w:rPr>
        <w:t xml:space="preserve"> schriftliche Abschlussprüfung für Ihre Kinder beginnt am Dienstag, 16. Juni 2020. Über die Termine und den Prüfungsablauf wurden Sie bereits sehr ausführlich von Herrn Fischer informiert. </w:t>
      </w:r>
    </w:p>
    <w:p w:rsidR="00126CF6" w:rsidRPr="00126CF6" w:rsidRDefault="00126CF6" w:rsidP="00126CF6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126CF6">
        <w:rPr>
          <w:rFonts w:ascii="Bookman Old Style" w:eastAsia="Calibri" w:hAnsi="Bookman Old Style" w:cs="Times New Roman"/>
          <w:sz w:val="24"/>
          <w:szCs w:val="24"/>
        </w:rPr>
        <w:t xml:space="preserve">Ich möchte Sie heute über den Unterricht bis zum Prüfungsbeginn und der Zeit nach den Prüfungen informieren. </w:t>
      </w:r>
    </w:p>
    <w:p w:rsidR="00126CF6" w:rsidRPr="00126CF6" w:rsidRDefault="00126CF6" w:rsidP="00126CF6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126CF6">
        <w:rPr>
          <w:rFonts w:ascii="Bookman Old Style" w:eastAsia="Calibri" w:hAnsi="Bookman Old Style" w:cs="Times New Roman"/>
          <w:sz w:val="24"/>
          <w:szCs w:val="24"/>
        </w:rPr>
        <w:t xml:space="preserve">Am Montag, 15. Juni 2020 haben Ihre Kinder ganz regulär Unterricht in allen drei Prüfungsfächern. Der Unterricht beginnt um 7.30 Uhr. </w:t>
      </w:r>
    </w:p>
    <w:p w:rsidR="00126CF6" w:rsidRPr="00126CF6" w:rsidRDefault="00126CF6" w:rsidP="00126CF6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126CF6">
        <w:rPr>
          <w:rFonts w:ascii="Bookman Old Style" w:eastAsia="Calibri" w:hAnsi="Bookman Old Style" w:cs="Times New Roman"/>
          <w:sz w:val="24"/>
          <w:szCs w:val="24"/>
        </w:rPr>
        <w:t xml:space="preserve">Nach der Prüfung am Dienstag, 16. Juni hat die Klasse keinen Unterricht zwischen den Prüfungen. Die restliche Woche nach der Prüfung am Montag ist ebenfalls kein Unterricht. </w:t>
      </w:r>
    </w:p>
    <w:p w:rsidR="00126CF6" w:rsidRPr="00126CF6" w:rsidRDefault="00126CF6" w:rsidP="00126CF6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126CF6">
        <w:rPr>
          <w:rFonts w:ascii="Bookman Old Style" w:eastAsia="Calibri" w:hAnsi="Bookman Old Style" w:cs="Times New Roman"/>
          <w:sz w:val="24"/>
          <w:szCs w:val="24"/>
        </w:rPr>
        <w:t>Dann beginnt die Vorbereitung auf die mündliche Prüfung, immer freitags (03. Juli 2020, 10. Juli 2020</w:t>
      </w:r>
      <w:r w:rsidR="00C80F1D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54481C">
        <w:rPr>
          <w:rFonts w:ascii="Bookman Old Style" w:eastAsia="Calibri" w:hAnsi="Bookman Old Style" w:cs="Times New Roman"/>
          <w:sz w:val="24"/>
          <w:szCs w:val="24"/>
        </w:rPr>
        <w:t xml:space="preserve">hier ist auch die </w:t>
      </w:r>
      <w:r w:rsidR="00C80F1D">
        <w:rPr>
          <w:rFonts w:ascii="Bookman Old Style" w:eastAsia="Calibri" w:hAnsi="Bookman Old Style" w:cs="Times New Roman"/>
          <w:sz w:val="24"/>
          <w:szCs w:val="24"/>
        </w:rPr>
        <w:t xml:space="preserve">Bekanntgabe der </w:t>
      </w:r>
      <w:r w:rsidR="0054481C">
        <w:rPr>
          <w:rFonts w:ascii="Bookman Old Style" w:eastAsia="Calibri" w:hAnsi="Bookman Old Style" w:cs="Times New Roman"/>
          <w:sz w:val="24"/>
          <w:szCs w:val="24"/>
        </w:rPr>
        <w:t xml:space="preserve">schriftlichen </w:t>
      </w:r>
      <w:r w:rsidR="00C80F1D">
        <w:rPr>
          <w:rFonts w:ascii="Bookman Old Style" w:eastAsia="Calibri" w:hAnsi="Bookman Old Style" w:cs="Times New Roman"/>
          <w:sz w:val="24"/>
          <w:szCs w:val="24"/>
        </w:rPr>
        <w:t>Prüfungsergebnisse und Beratung</w:t>
      </w:r>
      <w:r w:rsidRPr="00126CF6">
        <w:rPr>
          <w:rFonts w:ascii="Bookman Old Style" w:eastAsia="Calibri" w:hAnsi="Bookman Old Style" w:cs="Times New Roman"/>
          <w:sz w:val="24"/>
          <w:szCs w:val="24"/>
        </w:rPr>
        <w:t xml:space="preserve">). Wer sich für die mündliche Prüfung angemeldet hat, der bekommt danach einen genauen Plan, wann er in seinem mündlichen Prüfungsfach Unterricht hat. </w:t>
      </w:r>
    </w:p>
    <w:p w:rsidR="00126CF6" w:rsidRPr="00126CF6" w:rsidRDefault="00126CF6" w:rsidP="00126CF6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126CF6">
        <w:rPr>
          <w:rFonts w:ascii="Bookman Old Style" w:eastAsia="Calibri" w:hAnsi="Bookman Old Style" w:cs="Times New Roman"/>
          <w:sz w:val="24"/>
          <w:szCs w:val="24"/>
        </w:rPr>
        <w:t>Wie genau die Zeugnisausgabe und Entlassung aussieht steht leider noch nicht fest, das hängt von weiteren Lockerungen der Corona-Verordnung ab. Sobald wir vom Kultusministeriu</w:t>
      </w:r>
      <w:r w:rsidR="002D3764">
        <w:rPr>
          <w:rFonts w:ascii="Bookman Old Style" w:eastAsia="Calibri" w:hAnsi="Bookman Old Style" w:cs="Times New Roman"/>
          <w:sz w:val="24"/>
          <w:szCs w:val="24"/>
        </w:rPr>
        <w:t>m Informationen hierzu erhalten</w:t>
      </w:r>
      <w:r w:rsidRPr="00126CF6">
        <w:rPr>
          <w:rFonts w:ascii="Bookman Old Style" w:eastAsia="Calibri" w:hAnsi="Bookman Old Style" w:cs="Times New Roman"/>
          <w:sz w:val="24"/>
          <w:szCs w:val="24"/>
        </w:rPr>
        <w:t xml:space="preserve">, informieren wir Sie über einen Elternbrief und durch unsere Homepage. </w:t>
      </w:r>
    </w:p>
    <w:p w:rsidR="00126CF6" w:rsidRPr="00126CF6" w:rsidRDefault="00126CF6" w:rsidP="00126CF6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126CF6">
        <w:rPr>
          <w:rFonts w:ascii="Bookman Old Style" w:eastAsia="Calibri" w:hAnsi="Bookman Old Style" w:cs="Times New Roman"/>
          <w:sz w:val="24"/>
          <w:szCs w:val="24"/>
        </w:rPr>
        <w:t>Ich wünsche Ihnen und Ihren Kindern eine erfolgreich</w:t>
      </w:r>
      <w:r w:rsidR="002D3764">
        <w:rPr>
          <w:rFonts w:ascii="Bookman Old Style" w:eastAsia="Calibri" w:hAnsi="Bookman Old Style" w:cs="Times New Roman"/>
          <w:sz w:val="24"/>
          <w:szCs w:val="24"/>
        </w:rPr>
        <w:t>e</w:t>
      </w:r>
      <w:r w:rsidRPr="00126CF6">
        <w:rPr>
          <w:rFonts w:ascii="Bookman Old Style" w:eastAsia="Calibri" w:hAnsi="Bookman Old Style" w:cs="Times New Roman"/>
          <w:sz w:val="24"/>
          <w:szCs w:val="24"/>
        </w:rPr>
        <w:t xml:space="preserve"> Prüfung und noch ein paar Tage der Erholung bevor es </w:t>
      </w:r>
      <w:proofErr w:type="gramStart"/>
      <w:r w:rsidRPr="00126CF6">
        <w:rPr>
          <w:rFonts w:ascii="Bookman Old Style" w:eastAsia="Calibri" w:hAnsi="Bookman Old Style" w:cs="Times New Roman"/>
          <w:sz w:val="24"/>
          <w:szCs w:val="24"/>
        </w:rPr>
        <w:t>los geht</w:t>
      </w:r>
      <w:proofErr w:type="gramEnd"/>
      <w:r w:rsidRPr="00126CF6">
        <w:rPr>
          <w:rFonts w:ascii="Bookman Old Style" w:eastAsia="Calibri" w:hAnsi="Bookman Old Style" w:cs="Times New Roman"/>
          <w:sz w:val="24"/>
          <w:szCs w:val="24"/>
        </w:rPr>
        <w:t xml:space="preserve">. </w:t>
      </w:r>
    </w:p>
    <w:p w:rsidR="00126CF6" w:rsidRPr="00126CF6" w:rsidRDefault="00126CF6" w:rsidP="00126CF6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26CF6" w:rsidRPr="00126CF6" w:rsidRDefault="00126CF6" w:rsidP="00126CF6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126CF6">
        <w:rPr>
          <w:rFonts w:ascii="Bookman Old Style" w:eastAsia="Calibri" w:hAnsi="Bookman Old Style" w:cs="Times New Roman"/>
          <w:sz w:val="24"/>
          <w:szCs w:val="24"/>
        </w:rPr>
        <w:t xml:space="preserve">Mit freundlichen Grüßen </w:t>
      </w:r>
    </w:p>
    <w:p w:rsidR="00570253" w:rsidRDefault="00126CF6" w:rsidP="00126CF6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126CF6">
        <w:rPr>
          <w:rFonts w:ascii="Bookman Old Style" w:eastAsia="Calibri" w:hAnsi="Bookman Old Style" w:cs="Times New Roman"/>
          <w:noProof/>
          <w:sz w:val="24"/>
          <w:szCs w:val="24"/>
          <w:lang w:eastAsia="de-DE"/>
        </w:rPr>
        <w:drawing>
          <wp:inline distT="0" distB="0" distL="0" distR="0">
            <wp:extent cx="2158365" cy="372139"/>
            <wp:effectExtent l="0" t="0" r="0" b="8890"/>
            <wp:docPr id="3" name="Grafik 3" descr="V:\2-SV MDKG\Personal\Fr. Prill\JuttaBra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2-SV MDKG\Personal\Fr. Prill\JuttaBrais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97" cy="38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B5" w:rsidRPr="00570253" w:rsidRDefault="00126CF6" w:rsidP="00570253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126CF6">
        <w:rPr>
          <w:rFonts w:ascii="Bookman Old Style" w:eastAsia="Calibri" w:hAnsi="Bookman Old Style" w:cs="Times New Roman"/>
          <w:sz w:val="24"/>
          <w:szCs w:val="24"/>
        </w:rPr>
        <w:t xml:space="preserve">Jutta Braisch </w:t>
      </w:r>
      <w:bookmarkStart w:id="0" w:name="_GoBack"/>
      <w:bookmarkEnd w:id="0"/>
    </w:p>
    <w:sectPr w:rsidR="00AC48B5" w:rsidRPr="00570253" w:rsidSect="00570253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201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">
    <w:altName w:val="Calibri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F"/>
    <w:rsid w:val="000C4D79"/>
    <w:rsid w:val="00126CF6"/>
    <w:rsid w:val="00151368"/>
    <w:rsid w:val="001F5AE7"/>
    <w:rsid w:val="00241D86"/>
    <w:rsid w:val="00252FB7"/>
    <w:rsid w:val="0028065B"/>
    <w:rsid w:val="002D3764"/>
    <w:rsid w:val="0035132F"/>
    <w:rsid w:val="004A32F0"/>
    <w:rsid w:val="004E002C"/>
    <w:rsid w:val="0054481C"/>
    <w:rsid w:val="00570253"/>
    <w:rsid w:val="00572437"/>
    <w:rsid w:val="005B45C5"/>
    <w:rsid w:val="00624331"/>
    <w:rsid w:val="007C116F"/>
    <w:rsid w:val="00947ED5"/>
    <w:rsid w:val="00A213E8"/>
    <w:rsid w:val="00AC48B5"/>
    <w:rsid w:val="00B94A4D"/>
    <w:rsid w:val="00BE525C"/>
    <w:rsid w:val="00C80F1D"/>
    <w:rsid w:val="00D164EA"/>
    <w:rsid w:val="00E363D7"/>
    <w:rsid w:val="00F7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BE8B6-DB59-44F8-853D-53B9CE5B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16F"/>
  </w:style>
  <w:style w:type="paragraph" w:customStyle="1" w:styleId="KeinAbsatzformat">
    <w:name w:val="[Kein Absatzformat]"/>
    <w:rsid w:val="007C116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1F89-7C78-4645-80A3-5EF0A657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Waltraud Prill</dc:creator>
  <cp:keywords/>
  <dc:description/>
  <cp:lastModifiedBy>Waltraud Prill</cp:lastModifiedBy>
  <cp:revision>6</cp:revision>
  <cp:lastPrinted>2020-05-29T06:04:00Z</cp:lastPrinted>
  <dcterms:created xsi:type="dcterms:W3CDTF">2020-05-29T06:17:00Z</dcterms:created>
  <dcterms:modified xsi:type="dcterms:W3CDTF">2020-05-29T10:26:00Z</dcterms:modified>
</cp:coreProperties>
</file>