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AC48B5" w:rsidRPr="00AC48B5" w:rsidRDefault="00AC48B5" w:rsidP="00AC48B5">
      <w:pPr>
        <w:pStyle w:val="Kopfzeile"/>
        <w:rPr>
          <w:rFonts w:asciiTheme="majorHAnsi" w:hAnsiTheme="majorHAnsi" w:cstheme="majorHAnsi"/>
        </w:rPr>
      </w:pPr>
    </w:p>
    <w:p w:rsidR="00AC48B5" w:rsidRDefault="00AC48B5" w:rsidP="00AC48B5">
      <w:pPr>
        <w:rPr>
          <w:rFonts w:ascii="Arial Narrow" w:hAnsi="Arial Narrow"/>
          <w:snapToGrid w:val="0"/>
          <w:sz w:val="16"/>
          <w:szCs w:val="24"/>
        </w:rPr>
      </w:pPr>
    </w:p>
    <w:p w:rsidR="005118EC" w:rsidRDefault="00FF4FF1" w:rsidP="005118E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5118EC" w:rsidRDefault="00FF4FF1" w:rsidP="005118E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30.04.2020</w:t>
      </w:r>
    </w:p>
    <w:p w:rsidR="00FF4FF1" w:rsidRDefault="00FF4FF1" w:rsidP="005118EC">
      <w:pPr>
        <w:rPr>
          <w:rFonts w:ascii="Bookman Old Style" w:hAnsi="Bookman Old Style"/>
        </w:rPr>
      </w:pPr>
    </w:p>
    <w:p w:rsidR="005118EC" w:rsidRDefault="005118EC" w:rsidP="005118EC">
      <w:pPr>
        <w:rPr>
          <w:rFonts w:ascii="Bookman Old Style" w:hAnsi="Bookman Old Style"/>
        </w:rPr>
      </w:pPr>
      <w:r>
        <w:rPr>
          <w:rFonts w:ascii="Bookman Old Style" w:hAnsi="Bookman Old Style"/>
        </w:rPr>
        <w:t xml:space="preserve">Liebe Eltern und Schüler der Klassen 9 und 10, </w:t>
      </w:r>
    </w:p>
    <w:p w:rsidR="005118EC" w:rsidRDefault="005118EC" w:rsidP="005118EC">
      <w:pPr>
        <w:rPr>
          <w:rFonts w:ascii="Bookman Old Style" w:hAnsi="Bookman Old Style"/>
        </w:rPr>
      </w:pPr>
      <w:proofErr w:type="gramStart"/>
      <w:r>
        <w:rPr>
          <w:rFonts w:ascii="Bookman Old Style" w:hAnsi="Bookman Old Style"/>
        </w:rPr>
        <w:t>die</w:t>
      </w:r>
      <w:proofErr w:type="gramEnd"/>
      <w:r>
        <w:rPr>
          <w:rFonts w:ascii="Bookman Old Style" w:hAnsi="Bookman Old Style"/>
        </w:rPr>
        <w:t xml:space="preserve"> Schule startet wieder ab 4. Mai 2020. Aufgrund der besonderen Situation der Corona-Pandemie und den Anforderungen an die Hygiene und Infektionsschutzbestimmungen ist der Unterricht auf die Kernfächer D, M, E beschränkt. </w:t>
      </w:r>
    </w:p>
    <w:p w:rsidR="005118EC" w:rsidRDefault="005118EC" w:rsidP="005118EC">
      <w:pPr>
        <w:rPr>
          <w:rFonts w:ascii="Bookman Old Style" w:hAnsi="Bookman Old Style"/>
        </w:rPr>
      </w:pPr>
      <w:r>
        <w:rPr>
          <w:rFonts w:ascii="Bookman Old Style" w:hAnsi="Bookman Old Style"/>
        </w:rPr>
        <w:t>Zudem findet der Unterricht in Kleingruppen statt, um den Mindestabstand einzuhalten. Die Klassen haben an drei Tagen in der Woche Unter</w:t>
      </w:r>
      <w:r>
        <w:rPr>
          <w:rFonts w:ascii="Bookman Old Style" w:hAnsi="Bookman Old Style"/>
        </w:rPr>
        <w:t xml:space="preserve">richt. Sie erhalten heute </w:t>
      </w:r>
      <w:r>
        <w:rPr>
          <w:rFonts w:ascii="Bookman Old Style" w:hAnsi="Bookman Old Style"/>
        </w:rPr>
        <w:t xml:space="preserve">mit diesem Elternbrief den Stundenplan. Zudem erhalten Sie den von der Schule erstellten Hygieneplan und eine Anleitung zum richtigen Gebrauch und Tragen der Masken. </w:t>
      </w:r>
    </w:p>
    <w:p w:rsidR="005118EC" w:rsidRDefault="005118EC" w:rsidP="005118EC">
      <w:pPr>
        <w:rPr>
          <w:rFonts w:ascii="Bookman Old Style" w:hAnsi="Bookman Old Style"/>
        </w:rPr>
      </w:pPr>
      <w:r>
        <w:rPr>
          <w:rFonts w:ascii="Bookman Old Style" w:hAnsi="Bookman Old Style"/>
        </w:rPr>
        <w:t>Alle Schüler, die mit dem Bus kommen, müssen im Bus eine Maske tragen. Im Unterricht ist das Tragen der Maske keine Pflicht, wer dies aber möchte, kann eine Maske tragen. Wir lüften die Räume ausreichend, zwischen den Plätzen ist ein Mindestabstand von 1,5m und in jedem Zimmer ist ein Waschbecken und die Möglichkeit sich die Hände zu waschen. Weitere Informationen können Sie dem Hygieneplan der Schule entnehmen. Wir</w:t>
      </w:r>
      <w:r>
        <w:rPr>
          <w:rFonts w:ascii="Bookman Old Style" w:hAnsi="Bookman Old Style"/>
        </w:rPr>
        <w:t xml:space="preserve"> haben einige Masken gespendet b</w:t>
      </w:r>
      <w:r>
        <w:rPr>
          <w:rFonts w:ascii="Bookman Old Style" w:hAnsi="Bookman Old Style"/>
        </w:rPr>
        <w:t xml:space="preserve">ekommen, sollten Schüler keine Masken besitzen, so können wir hier aushelfen. </w:t>
      </w:r>
    </w:p>
    <w:p w:rsidR="005118EC" w:rsidRDefault="005118EC" w:rsidP="005118EC">
      <w:pPr>
        <w:rPr>
          <w:rFonts w:ascii="Bookman Old Style" w:hAnsi="Bookman Old Style"/>
        </w:rPr>
      </w:pPr>
      <w:r>
        <w:rPr>
          <w:rFonts w:ascii="Bookman Old Style" w:hAnsi="Bookman Old Style"/>
        </w:rPr>
        <w:t>U</w:t>
      </w:r>
      <w:r>
        <w:rPr>
          <w:rFonts w:ascii="Bookman Old Style" w:hAnsi="Bookman Old Style"/>
        </w:rPr>
        <w:t xml:space="preserve">m ein Gedränge </w:t>
      </w:r>
      <w:r>
        <w:rPr>
          <w:rFonts w:ascii="Bookman Old Style" w:hAnsi="Bookman Old Style"/>
        </w:rPr>
        <w:t xml:space="preserve">an den Bushaltestellen </w:t>
      </w:r>
      <w:r>
        <w:rPr>
          <w:rFonts w:ascii="Bookman Old Style" w:hAnsi="Bookman Old Style"/>
        </w:rPr>
        <w:t>z</w:t>
      </w:r>
      <w:r>
        <w:rPr>
          <w:rFonts w:ascii="Bookman Old Style" w:hAnsi="Bookman Old Style"/>
        </w:rPr>
        <w:t xml:space="preserve">u vermeiden </w:t>
      </w:r>
      <w:r>
        <w:rPr>
          <w:rFonts w:ascii="Bookman Old Style" w:hAnsi="Bookman Old Style"/>
        </w:rPr>
        <w:t>und den Min</w:t>
      </w:r>
      <w:r>
        <w:rPr>
          <w:rFonts w:ascii="Bookman Old Style" w:hAnsi="Bookman Old Style"/>
        </w:rPr>
        <w:t>destabstand einhalten zu können, haben wir das Ganze etwas entzerrt, indem wir einige Bushaltestellen verlegt haben.</w:t>
      </w:r>
      <w:r>
        <w:rPr>
          <w:rFonts w:ascii="Bookman Old Style" w:hAnsi="Bookman Old Style"/>
        </w:rPr>
        <w:t xml:space="preserve"> Die Li</w:t>
      </w:r>
      <w:r>
        <w:rPr>
          <w:rFonts w:ascii="Bookman Old Style" w:hAnsi="Bookman Old Style"/>
        </w:rPr>
        <w:t>nien 320</w:t>
      </w:r>
      <w:r w:rsidR="009C4038">
        <w:rPr>
          <w:rFonts w:ascii="Bookman Old Style" w:hAnsi="Bookman Old Style"/>
        </w:rPr>
        <w:t xml:space="preserve"> (</w:t>
      </w:r>
      <w:proofErr w:type="spellStart"/>
      <w:r>
        <w:rPr>
          <w:rFonts w:ascii="Bookman Old Style" w:hAnsi="Bookman Old Style"/>
        </w:rPr>
        <w:t>Rottenakcer</w:t>
      </w:r>
      <w:proofErr w:type="spellEnd"/>
      <w:r>
        <w:rPr>
          <w:rFonts w:ascii="Bookman Old Style" w:hAnsi="Bookman Old Style"/>
        </w:rPr>
        <w:t xml:space="preserve">, </w:t>
      </w:r>
      <w:proofErr w:type="spellStart"/>
      <w:r>
        <w:rPr>
          <w:rFonts w:ascii="Bookman Old Style" w:hAnsi="Bookman Old Style"/>
        </w:rPr>
        <w:t>Kirchbierlingen</w:t>
      </w:r>
      <w:proofErr w:type="spellEnd"/>
      <w:r>
        <w:rPr>
          <w:rFonts w:ascii="Bookman Old Style" w:hAnsi="Bookman Old Style"/>
        </w:rPr>
        <w:t xml:space="preserve">, Ehingen, </w:t>
      </w:r>
      <w:proofErr w:type="spellStart"/>
      <w:r>
        <w:rPr>
          <w:rFonts w:ascii="Bookman Old Style" w:hAnsi="Bookman Old Style"/>
        </w:rPr>
        <w:t>Dintenhofen</w:t>
      </w:r>
      <w:proofErr w:type="spellEnd"/>
      <w:r>
        <w:rPr>
          <w:rFonts w:ascii="Bookman Old Style" w:hAnsi="Bookman Old Style"/>
        </w:rPr>
        <w:t xml:space="preserve">) und 325 (Stadtlinie Munderkingen, Lauterach, </w:t>
      </w:r>
      <w:proofErr w:type="spellStart"/>
      <w:r>
        <w:rPr>
          <w:rFonts w:ascii="Bookman Old Style" w:hAnsi="Bookman Old Style"/>
        </w:rPr>
        <w:t>Unterwilzingen</w:t>
      </w:r>
      <w:proofErr w:type="spellEnd"/>
      <w:r>
        <w:rPr>
          <w:rFonts w:ascii="Bookman Old Style" w:hAnsi="Bookman Old Style"/>
        </w:rPr>
        <w:t>) bleiben wie gehabt, für alle anderen Linien, 326/327, 328 und 329 sind die Bushaltestellen am Realschulparkplatz.</w:t>
      </w:r>
    </w:p>
    <w:p w:rsidR="005118EC" w:rsidRDefault="005118EC" w:rsidP="005118EC">
      <w:pPr>
        <w:rPr>
          <w:rFonts w:ascii="Bookman Old Style" w:hAnsi="Bookman Old Style"/>
        </w:rPr>
      </w:pPr>
      <w:r>
        <w:rPr>
          <w:rFonts w:ascii="Bookman Old Style" w:hAnsi="Bookman Old Style"/>
        </w:rPr>
        <w:t xml:space="preserve">Die Abschlussprüfungen finden in diesem Jahr in der Donauhalle statt, dort können wir den Mindestabstand sehr gut einhalten und auch für eine gute Lüftung sorgen. Über den Ablauf der Prüfung erhalten Sie noch genauere Informationen in einem gesonderten Elternbrief. </w:t>
      </w:r>
    </w:p>
    <w:p w:rsidR="005118EC" w:rsidRDefault="005118EC" w:rsidP="005118EC">
      <w:pPr>
        <w:rPr>
          <w:rFonts w:ascii="Bookman Old Style" w:hAnsi="Bookman Old Style"/>
        </w:rPr>
      </w:pPr>
      <w:r>
        <w:rPr>
          <w:rFonts w:ascii="Bookman Old Style" w:hAnsi="Bookman Old Style"/>
        </w:rPr>
        <w:t xml:space="preserve">Sollte sich ein Schüler nicht an die Regeln halten, erhält er eine Abmahnung, beim zweiten Verstoß wird er sofort des Unterrichts verwiesen, da es hier um die Gesundheit aller anderen geht. </w:t>
      </w:r>
    </w:p>
    <w:p w:rsidR="005118EC" w:rsidRDefault="005118EC" w:rsidP="005118EC">
      <w:pPr>
        <w:rPr>
          <w:rFonts w:ascii="Bookman Old Style" w:hAnsi="Bookman Old Style"/>
        </w:rPr>
      </w:pPr>
      <w:r>
        <w:rPr>
          <w:rFonts w:ascii="Bookman Old Style" w:hAnsi="Bookman Old Style"/>
        </w:rPr>
        <w:t xml:space="preserve">Ich wünsche uns allen einen guten Start, trotz der widrigen Umstände. </w:t>
      </w:r>
    </w:p>
    <w:p w:rsidR="005118EC" w:rsidRDefault="005118EC" w:rsidP="005118EC">
      <w:pPr>
        <w:rPr>
          <w:rFonts w:ascii="Bookman Old Style" w:hAnsi="Bookman Old Style"/>
        </w:rPr>
      </w:pPr>
    </w:p>
    <w:p w:rsidR="005118EC" w:rsidRDefault="009C4038" w:rsidP="005118EC">
      <w:pPr>
        <w:rPr>
          <w:rFonts w:ascii="Bookman Old Style" w:hAnsi="Bookman Old Style"/>
        </w:rPr>
      </w:pPr>
      <w:r>
        <w:rPr>
          <w:rFonts w:ascii="Bookman Old Style" w:hAnsi="Bookman Old Style"/>
        </w:rPr>
        <w:t xml:space="preserve">Gez. </w:t>
      </w:r>
      <w:bookmarkStart w:id="0" w:name="_GoBack"/>
      <w:bookmarkEnd w:id="0"/>
      <w:r w:rsidR="005118EC">
        <w:rPr>
          <w:rFonts w:ascii="Bookman Old Style" w:hAnsi="Bookman Old Style"/>
        </w:rPr>
        <w:t xml:space="preserve">Jutta Braisch </w:t>
      </w:r>
    </w:p>
    <w:p w:rsidR="00AC48B5" w:rsidRDefault="00AC48B5" w:rsidP="00AC48B5">
      <w:pPr>
        <w:rPr>
          <w:rFonts w:ascii="Times New Roman" w:hAnsi="Times New Roman"/>
          <w:sz w:val="24"/>
        </w:rPr>
      </w:pPr>
    </w:p>
    <w:p w:rsidR="00AC48B5" w:rsidRDefault="00AC48B5" w:rsidP="00AC48B5"/>
    <w:sectPr w:rsidR="00AC4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151368"/>
    <w:rsid w:val="001F5AE7"/>
    <w:rsid w:val="00241D86"/>
    <w:rsid w:val="00252FB7"/>
    <w:rsid w:val="0028065B"/>
    <w:rsid w:val="0035132F"/>
    <w:rsid w:val="004A32F0"/>
    <w:rsid w:val="004E002C"/>
    <w:rsid w:val="005118EC"/>
    <w:rsid w:val="00572437"/>
    <w:rsid w:val="005B45C5"/>
    <w:rsid w:val="00624331"/>
    <w:rsid w:val="007C116F"/>
    <w:rsid w:val="00947ED5"/>
    <w:rsid w:val="009C4038"/>
    <w:rsid w:val="00A213E8"/>
    <w:rsid w:val="00AC48B5"/>
    <w:rsid w:val="00B94A4D"/>
    <w:rsid w:val="00BE525C"/>
    <w:rsid w:val="00D164EA"/>
    <w:rsid w:val="00E363D7"/>
    <w:rsid w:val="00F703F2"/>
    <w:rsid w:val="00FF4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1730228508">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3</cp:revision>
  <cp:lastPrinted>2020-04-30T09:46:00Z</cp:lastPrinted>
  <dcterms:created xsi:type="dcterms:W3CDTF">2020-04-30T09:47:00Z</dcterms:created>
  <dcterms:modified xsi:type="dcterms:W3CDTF">2020-04-30T10:01:00Z</dcterms:modified>
</cp:coreProperties>
</file>