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6F" w:rsidRDefault="007C116F" w:rsidP="007C116F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8407176" wp14:editId="3B4D939C">
            <wp:simplePos x="0" y="0"/>
            <wp:positionH relativeFrom="margin">
              <wp:posOffset>2470150</wp:posOffset>
            </wp:positionH>
            <wp:positionV relativeFrom="paragraph">
              <wp:posOffset>3810</wp:posOffset>
            </wp:positionV>
            <wp:extent cx="1401445" cy="574040"/>
            <wp:effectExtent l="0" t="0" r="8255" b="0"/>
            <wp:wrapThrough wrapText="bothSides">
              <wp:wrapPolygon edited="0">
                <wp:start x="0" y="0"/>
                <wp:lineTo x="0" y="20788"/>
                <wp:lineTo x="21434" y="20788"/>
                <wp:lineTo x="21434" y="0"/>
                <wp:lineTo x="0" y="0"/>
              </wp:wrapPolygon>
            </wp:wrapThrough>
            <wp:docPr id="1" name="Bild 1" descr="Bildergebnis für logo schule ohne rassismus schule mit cour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schule ohne rassismus schule mit cour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8" b="18290"/>
                    <a:stretch/>
                  </pic:blipFill>
                  <pic:spPr bwMode="auto">
                    <a:xfrm>
                      <a:off x="0" y="0"/>
                      <a:ext cx="14014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360045" distB="360045" distL="360045" distR="360045" simplePos="0" relativeHeight="251661312" behindDoc="0" locked="0" layoutInCell="1" allowOverlap="1" wp14:anchorId="214ADEB9" wp14:editId="504F1EAC">
                <wp:simplePos x="0" y="0"/>
                <wp:positionH relativeFrom="margin">
                  <wp:align>right</wp:align>
                </wp:positionH>
                <wp:positionV relativeFrom="page">
                  <wp:posOffset>440055</wp:posOffset>
                </wp:positionV>
                <wp:extent cx="1353185" cy="1076960"/>
                <wp:effectExtent l="0" t="0" r="0" b="8890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16F" w:rsidRPr="00857CB4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b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857CB4">
                              <w:rPr>
                                <w:rFonts w:ascii="Dosis" w:hAnsi="Dosis" w:cs="Dosis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Schule an der Donauschleife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Eugen-Bolz-Straße 5 - 7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89597 Munderkingen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Telefon 07393 9541-0</w:t>
                            </w:r>
                          </w:p>
                          <w:p w:rsidR="007C116F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Telefax 07393 9541-29</w:t>
                            </w:r>
                          </w:p>
                          <w:p w:rsidR="007C116F" w:rsidRPr="00857CB4" w:rsidRDefault="007C116F" w:rsidP="007C116F">
                            <w:pPr>
                              <w:pStyle w:val="KeinAbsatzformat"/>
                              <w:spacing w:line="300" w:lineRule="auto"/>
                              <w:rPr>
                                <w:rFonts w:ascii="Dosis" w:hAnsi="Dosis"/>
                                <w:b/>
                              </w:rPr>
                            </w:pPr>
                            <w:r>
                              <w:rPr>
                                <w:rFonts w:ascii="Dosis" w:hAnsi="Dosis" w:cs="Dosis"/>
                                <w:spacing w:val="2"/>
                                <w:sz w:val="16"/>
                                <w:szCs w:val="16"/>
                              </w:rPr>
                              <w:t>sekretariat@sadds.de www.sadds.de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DE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35pt;margin-top:34.65pt;width:106.55pt;height:84.8pt;z-index:251661312;visibility:visible;mso-wrap-style:square;mso-width-percent:0;mso-height-percent:0;mso-wrap-distance-left:28.35pt;mso-wrap-distance-top:28.35pt;mso-wrap-distance-right:28.35pt;mso-wrap-distance-bottom:28.35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" filled="f" stroked="f">
                <v:textbox inset="0,0,0,0">
                  <w:txbxContent>
                    <w:p w:rsidR="007C116F" w:rsidRPr="00857CB4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b/>
                          <w:spacing w:val="2"/>
                          <w:sz w:val="16"/>
                          <w:szCs w:val="16"/>
                        </w:rPr>
                      </w:pPr>
                      <w:r w:rsidRPr="00857CB4">
                        <w:rPr>
                          <w:rFonts w:ascii="Dosis" w:hAnsi="Dosis" w:cs="Dosis"/>
                          <w:b/>
                          <w:bCs/>
                          <w:spacing w:val="2"/>
                          <w:sz w:val="16"/>
                          <w:szCs w:val="16"/>
                        </w:rPr>
                        <w:t>Schule an der Donauschleife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Eugen-Bolz-Straße 5 - 7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89597 Munderkingen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Telefon 07393 9541-0</w:t>
                      </w:r>
                    </w:p>
                    <w:p w:rsidR="007C116F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Telefax 07393 9541-29</w:t>
                      </w:r>
                    </w:p>
                    <w:p w:rsidR="007C116F" w:rsidRPr="00857CB4" w:rsidRDefault="007C116F" w:rsidP="007C116F">
                      <w:pPr>
                        <w:pStyle w:val="KeinAbsatzformat"/>
                        <w:spacing w:line="300" w:lineRule="auto"/>
                        <w:rPr>
                          <w:rFonts w:ascii="Dosis" w:hAnsi="Dosis"/>
                          <w:b/>
                        </w:rPr>
                      </w:pPr>
                      <w:r>
                        <w:rPr>
                          <w:rFonts w:ascii="Dosis" w:hAnsi="Dosis" w:cs="Dosis"/>
                          <w:spacing w:val="2"/>
                          <w:sz w:val="16"/>
                          <w:szCs w:val="16"/>
                        </w:rPr>
                        <w:t>sekretariat@sadds.de www.sadds.de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58808F" wp14:editId="0C4899C9">
            <wp:simplePos x="0" y="0"/>
            <wp:positionH relativeFrom="page">
              <wp:posOffset>590551</wp:posOffset>
            </wp:positionH>
            <wp:positionV relativeFrom="page">
              <wp:posOffset>457200</wp:posOffset>
            </wp:positionV>
            <wp:extent cx="1466850" cy="681576"/>
            <wp:effectExtent l="0" t="0" r="0" b="4445"/>
            <wp:wrapSquare wrapText="bothSides"/>
            <wp:docPr id="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70" cy="6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16F" w:rsidRDefault="007C116F" w:rsidP="007C116F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4960C" wp14:editId="589D240C">
                <wp:simplePos x="0" y="0"/>
                <wp:positionH relativeFrom="margin">
                  <wp:posOffset>-196495</wp:posOffset>
                </wp:positionH>
                <wp:positionV relativeFrom="margin">
                  <wp:posOffset>367665</wp:posOffset>
                </wp:positionV>
                <wp:extent cx="2181225" cy="180975"/>
                <wp:effectExtent l="0" t="0" r="9525" b="9525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16F" w:rsidRPr="00BE7063" w:rsidRDefault="007C116F" w:rsidP="007C116F">
                            <w:pPr>
                              <w:pStyle w:val="KeinAbsatzformat"/>
                              <w:spacing w:line="330" w:lineRule="auto"/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</w:pPr>
                            <w:r w:rsidRPr="00BE7063"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>Realschule</w:t>
                            </w:r>
                            <w:r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BE7063"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>Gemeinschaftsschule</w:t>
                            </w:r>
                            <w:r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E7063">
                              <w:rPr>
                                <w:rFonts w:ascii="Dosis" w:hAnsi="Dosis"/>
                                <w:b/>
                                <w:sz w:val="16"/>
                                <w:szCs w:val="16"/>
                              </w:rPr>
                              <w:t>Grundschule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960C" id="_x0000_s1027" type="#_x0000_t202" style="position:absolute;margin-left:-15.45pt;margin-top:28.95pt;width:17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" filled="f" stroked="f">
                <v:textbox inset="0,0,0,0">
                  <w:txbxContent>
                    <w:p w:rsidR="007C116F" w:rsidRPr="00BE7063" w:rsidRDefault="007C116F" w:rsidP="007C116F">
                      <w:pPr>
                        <w:pStyle w:val="KeinAbsatzformat"/>
                        <w:spacing w:line="330" w:lineRule="auto"/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</w:pPr>
                      <w:r w:rsidRPr="00BE7063"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>Realschule</w:t>
                      </w:r>
                      <w:r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BE7063"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>Gemeinschaftsschule</w:t>
                      </w:r>
                      <w:r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E7063">
                        <w:rPr>
                          <w:rFonts w:ascii="Dosis" w:hAnsi="Dosis"/>
                          <w:b/>
                          <w:sz w:val="16"/>
                          <w:szCs w:val="16"/>
                        </w:rPr>
                        <w:t>Grundschule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116F" w:rsidRDefault="007C116F" w:rsidP="007C116F">
      <w:pPr>
        <w:pStyle w:val="Kopfzeile"/>
      </w:pPr>
    </w:p>
    <w:p w:rsidR="00AC48B5" w:rsidRPr="00AC48B5" w:rsidRDefault="00AC48B5" w:rsidP="00AC48B5">
      <w:pPr>
        <w:pStyle w:val="Kopfzeile"/>
        <w:rPr>
          <w:rFonts w:asciiTheme="majorHAnsi" w:hAnsiTheme="majorHAnsi" w:cstheme="majorHAnsi"/>
        </w:rPr>
      </w:pP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04.08.2020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</w:p>
    <w:p w:rsidR="009659C9" w:rsidRDefault="009659C9" w:rsidP="00230512">
      <w:pPr>
        <w:rPr>
          <w:rFonts w:ascii="Bookman Old Style" w:hAnsi="Bookman Old Style"/>
          <w:sz w:val="24"/>
          <w:szCs w:val="24"/>
        </w:rPr>
      </w:pP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 w:rsidRPr="00EC2101">
        <w:rPr>
          <w:rFonts w:ascii="Bookman Old Style" w:hAnsi="Bookman Old Style"/>
          <w:sz w:val="24"/>
          <w:szCs w:val="24"/>
        </w:rPr>
        <w:t>Liebe</w:t>
      </w:r>
      <w:r>
        <w:rPr>
          <w:rFonts w:ascii="Bookman Old Style" w:hAnsi="Bookman Old Style"/>
          <w:sz w:val="24"/>
          <w:szCs w:val="24"/>
        </w:rPr>
        <w:t xml:space="preserve"> Eltern,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in</w:t>
      </w:r>
      <w:proofErr w:type="gramEnd"/>
      <w:r>
        <w:rPr>
          <w:rFonts w:ascii="Bookman Old Style" w:hAnsi="Bookman Old Style"/>
          <w:sz w:val="24"/>
          <w:szCs w:val="24"/>
        </w:rPr>
        <w:t xml:space="preserve"> wenigen Wochen ist es nun soweit und Ihr Kind wird die Schule an der Donauschleife besuchen.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Durch Corona gibt es einige Änderungen und Auflagen für den Schulbesuch, die wir Ihnen heute mit diesem Brief ebenfalls mitteilen möchten.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Schulstart ist am Dienstag, 15. September 2020 um 7.30 Uhr in der Aula im Gebäude Schillerschule. Diese kleine Feier findet in diesem Jahr </w:t>
      </w:r>
      <w:proofErr w:type="spellStart"/>
      <w:r>
        <w:rPr>
          <w:rFonts w:ascii="Bookman Old Style" w:hAnsi="Bookman Old Style"/>
          <w:sz w:val="24"/>
          <w:szCs w:val="24"/>
        </w:rPr>
        <w:t>corona</w:t>
      </w:r>
      <w:proofErr w:type="spellEnd"/>
      <w:r>
        <w:rPr>
          <w:rFonts w:ascii="Bookman Old Style" w:hAnsi="Bookman Old Style"/>
          <w:sz w:val="24"/>
          <w:szCs w:val="24"/>
        </w:rPr>
        <w:t xml:space="preserve">- bedingt leider ohne Eltern statt.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Schulschluss ist an diesem ersten Schultag um 11.40 Uhr und ab Mittwoch, 16. September 2020 ist dann Unterricht nach Stundenplan.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Jeder Schüler und jede Schülerin erhält eine Wasserflasche zur Begrüßung von der Schule, sodass die Kinder sich immer am Wasserspender mit Wasser versorgen können.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 Klasse 5 ist auf </w:t>
      </w:r>
      <w:r w:rsidR="00675C0C">
        <w:rPr>
          <w:rFonts w:ascii="Bookman Old Style" w:hAnsi="Bookman Old Style"/>
          <w:sz w:val="24"/>
          <w:szCs w:val="24"/>
        </w:rPr>
        <w:t xml:space="preserve">dem Schulgelände </w:t>
      </w:r>
      <w:r>
        <w:rPr>
          <w:rFonts w:ascii="Bookman Old Style" w:hAnsi="Bookman Old Style"/>
          <w:sz w:val="24"/>
          <w:szCs w:val="24"/>
        </w:rPr>
        <w:t xml:space="preserve">und im Schulgebäude Maskenpflicht, ebenso für die Fahrten mit dem Bus. Aus diesem Grund müssen die Schüler jeden Tag einen Mund-Nasen-Schutz mitbringen. Im Unterricht besteht keine Maskenpflicht. 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Diesem Brief liegt auch ein Merkblatt bei, wie bei Krankheit zu verfahren ist, dies bitten wir zu beachten. 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Ich wünsche uns allen, trotz der besonderen Umstände, einen guten Start im September und freue mich auf die Zusammenarbeit mit Ihnen.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Mit freundlichen Grüßen </w:t>
      </w:r>
    </w:p>
    <w:p w:rsidR="00230512" w:rsidRDefault="00230512" w:rsidP="00230512">
      <w:pPr>
        <w:rPr>
          <w:rFonts w:ascii="Bookman Old Style" w:hAnsi="Bookman Old Style"/>
          <w:sz w:val="24"/>
          <w:szCs w:val="24"/>
        </w:rPr>
      </w:pPr>
    </w:p>
    <w:p w:rsidR="00230512" w:rsidRDefault="00675C0C" w:rsidP="00230512">
      <w:pPr>
        <w:rPr>
          <w:rFonts w:ascii="Bookman Old Style" w:hAnsi="Bookman Old Style"/>
          <w:sz w:val="24"/>
          <w:szCs w:val="24"/>
        </w:rPr>
      </w:pPr>
      <w:r w:rsidRPr="00675C0C">
        <w:rPr>
          <w:rFonts w:ascii="Bookman Old Style" w:hAnsi="Bookman Old Style"/>
          <w:noProof/>
          <w:sz w:val="24"/>
          <w:szCs w:val="24"/>
          <w:lang w:eastAsia="de-DE"/>
        </w:rPr>
        <w:drawing>
          <wp:inline distT="0" distB="0" distL="0" distR="0">
            <wp:extent cx="2162175" cy="733425"/>
            <wp:effectExtent l="0" t="0" r="9525" b="9525"/>
            <wp:docPr id="3" name="Grafik 3" descr="V:\2-SV MDKG\Personal\Fr. Prill\JuttaBra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-SV MDKG\Personal\Fr. Prill\JuttaBrais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8B5" w:rsidRPr="009659C9" w:rsidRDefault="00230512" w:rsidP="00AC48B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Jutta Braisch </w:t>
      </w:r>
      <w:bookmarkStart w:id="0" w:name="_GoBack"/>
      <w:bookmarkEnd w:id="0"/>
    </w:p>
    <w:sectPr w:rsidR="00AC48B5" w:rsidRPr="00965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201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altName w:val="Calibri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F"/>
    <w:rsid w:val="000C4D79"/>
    <w:rsid w:val="00151368"/>
    <w:rsid w:val="001F5AE7"/>
    <w:rsid w:val="00230512"/>
    <w:rsid w:val="00241D86"/>
    <w:rsid w:val="00252FB7"/>
    <w:rsid w:val="0028065B"/>
    <w:rsid w:val="0035132F"/>
    <w:rsid w:val="00470583"/>
    <w:rsid w:val="004A32F0"/>
    <w:rsid w:val="004E002C"/>
    <w:rsid w:val="00572437"/>
    <w:rsid w:val="005B45C5"/>
    <w:rsid w:val="00624331"/>
    <w:rsid w:val="00675C0C"/>
    <w:rsid w:val="00763671"/>
    <w:rsid w:val="007C116F"/>
    <w:rsid w:val="00947ED5"/>
    <w:rsid w:val="009659C9"/>
    <w:rsid w:val="00A213E8"/>
    <w:rsid w:val="00AC48B5"/>
    <w:rsid w:val="00B94A4D"/>
    <w:rsid w:val="00BE525C"/>
    <w:rsid w:val="00D164EA"/>
    <w:rsid w:val="00DC1C69"/>
    <w:rsid w:val="00E363D7"/>
    <w:rsid w:val="00F703F2"/>
    <w:rsid w:val="00F909CE"/>
    <w:rsid w:val="00F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E8B6-DB59-44F8-853D-53B9CE5B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16F"/>
  </w:style>
  <w:style w:type="paragraph" w:customStyle="1" w:styleId="KeinAbsatzformat">
    <w:name w:val="[Kein Absatzformat]"/>
    <w:rsid w:val="007C116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16F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4705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Waltraud Prill</dc:creator>
  <cp:keywords/>
  <dc:description/>
  <cp:lastModifiedBy>Waltraud Prill</cp:lastModifiedBy>
  <cp:revision>3</cp:revision>
  <cp:lastPrinted>2020-08-04T08:34:00Z</cp:lastPrinted>
  <dcterms:created xsi:type="dcterms:W3CDTF">2020-08-04T08:37:00Z</dcterms:created>
  <dcterms:modified xsi:type="dcterms:W3CDTF">2020-08-04T08:43:00Z</dcterms:modified>
</cp:coreProperties>
</file>