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16F" w:rsidRDefault="007C116F" w:rsidP="007C116F">
      <w:pPr>
        <w:pStyle w:val="Kopfzeile"/>
      </w:pPr>
      <w:r>
        <w:rPr>
          <w:noProof/>
          <w:lang w:eastAsia="de-DE"/>
        </w:rPr>
        <w:drawing>
          <wp:anchor distT="0" distB="0" distL="114300" distR="114300" simplePos="0" relativeHeight="251662336" behindDoc="0" locked="0" layoutInCell="1" allowOverlap="1" wp14:anchorId="58407176" wp14:editId="3B4D939C">
            <wp:simplePos x="0" y="0"/>
            <wp:positionH relativeFrom="margin">
              <wp:posOffset>2470150</wp:posOffset>
            </wp:positionH>
            <wp:positionV relativeFrom="paragraph">
              <wp:posOffset>3810</wp:posOffset>
            </wp:positionV>
            <wp:extent cx="1401445" cy="574040"/>
            <wp:effectExtent l="0" t="0" r="8255" b="0"/>
            <wp:wrapThrough wrapText="bothSides">
              <wp:wrapPolygon edited="0">
                <wp:start x="0" y="0"/>
                <wp:lineTo x="0" y="20788"/>
                <wp:lineTo x="21434" y="20788"/>
                <wp:lineTo x="21434" y="0"/>
                <wp:lineTo x="0" y="0"/>
              </wp:wrapPolygon>
            </wp:wrapThrough>
            <wp:docPr id="1" name="Bild 1" descr="Bildergebnis für logo schule ohne rassismus schule mit cour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ogo schule ohne rassismus schule mit courage&quot;"/>
                    <pic:cNvPicPr>
                      <a:picLocks noChangeAspect="1" noChangeArrowheads="1"/>
                    </pic:cNvPicPr>
                  </pic:nvPicPr>
                  <pic:blipFill rotWithShape="1">
                    <a:blip r:embed="rId4">
                      <a:extLst>
                        <a:ext uri="{28A0092B-C50C-407E-A947-70E740481C1C}">
                          <a14:useLocalDpi xmlns:a14="http://schemas.microsoft.com/office/drawing/2010/main" val="0"/>
                        </a:ext>
                      </a:extLst>
                    </a:blip>
                    <a:srcRect t="23338" b="18290"/>
                    <a:stretch/>
                  </pic:blipFill>
                  <pic:spPr bwMode="auto">
                    <a:xfrm>
                      <a:off x="0" y="0"/>
                      <a:ext cx="1401445" cy="574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360045" distB="360045" distL="360045" distR="360045" simplePos="0" relativeHeight="251661312" behindDoc="0" locked="0" layoutInCell="1" allowOverlap="1" wp14:anchorId="214ADEB9" wp14:editId="504F1EAC">
                <wp:simplePos x="0" y="0"/>
                <wp:positionH relativeFrom="margin">
                  <wp:align>right</wp:align>
                </wp:positionH>
                <wp:positionV relativeFrom="page">
                  <wp:posOffset>440055</wp:posOffset>
                </wp:positionV>
                <wp:extent cx="1353185" cy="1076960"/>
                <wp:effectExtent l="0" t="0" r="0" b="8890"/>
                <wp:wrapSquare wrapText="bothSides"/>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076960"/>
                        </a:xfrm>
                        <a:prstGeom prst="rect">
                          <a:avLst/>
                        </a:prstGeom>
                        <a:noFill/>
                        <a:ln w="9525">
                          <a:noFill/>
                          <a:miter lim="800000"/>
                          <a:headEnd/>
                          <a:tailEnd/>
                        </a:ln>
                      </wps:spPr>
                      <wps:txbx>
                        <w:txbxContent>
                          <w:p w:rsidR="007C116F" w:rsidRPr="00857CB4" w:rsidRDefault="007C116F" w:rsidP="007C116F">
                            <w:pPr>
                              <w:pStyle w:val="KeinAbsatzformat"/>
                              <w:spacing w:line="300" w:lineRule="auto"/>
                              <w:rPr>
                                <w:rFonts w:ascii="Dosis" w:hAnsi="Dosis" w:cs="Dosis"/>
                                <w:b/>
                                <w:spacing w:val="2"/>
                                <w:sz w:val="16"/>
                                <w:szCs w:val="16"/>
                              </w:rPr>
                            </w:pPr>
                            <w:r w:rsidRPr="00857CB4">
                              <w:rPr>
                                <w:rFonts w:ascii="Dosis" w:hAnsi="Dosis" w:cs="Dosis"/>
                                <w:b/>
                                <w:bCs/>
                                <w:spacing w:val="2"/>
                                <w:sz w:val="16"/>
                                <w:szCs w:val="16"/>
                              </w:rPr>
                              <w:t>Schule an der Donauschleife</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Eugen-Bolz-Straße 5 - 7</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89597 Munderkingen</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Telefon 07393 9541-0</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Telefax 07393 9541-29</w:t>
                            </w:r>
                          </w:p>
                          <w:p w:rsidR="007C116F" w:rsidRPr="00857CB4" w:rsidRDefault="007C116F" w:rsidP="007C116F">
                            <w:pPr>
                              <w:pStyle w:val="KeinAbsatzformat"/>
                              <w:spacing w:line="300" w:lineRule="auto"/>
                              <w:rPr>
                                <w:rFonts w:ascii="Dosis" w:hAnsi="Dosis"/>
                                <w:b/>
                              </w:rPr>
                            </w:pPr>
                            <w:r>
                              <w:rPr>
                                <w:rFonts w:ascii="Dosis" w:hAnsi="Dosis" w:cs="Dosis"/>
                                <w:spacing w:val="2"/>
                                <w:sz w:val="16"/>
                                <w:szCs w:val="16"/>
                              </w:rPr>
                              <w:t>sekretariat@sadds.de www.sadds.de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ADEB9" id="_x0000_t202" coordsize="21600,21600" o:spt="202" path="m,l,21600r21600,l21600,xe">
                <v:stroke joinstyle="miter"/>
                <v:path gradientshapeok="t" o:connecttype="rect"/>
              </v:shapetype>
              <v:shape id="Textfeld 2" o:spid="_x0000_s1026" type="#_x0000_t202" style="position:absolute;margin-left:55.35pt;margin-top:34.65pt;width:106.55pt;height:84.8pt;z-index:251661312;visibility:visible;mso-wrap-style:square;mso-width-percent:0;mso-height-percent:0;mso-wrap-distance-left:28.35pt;mso-wrap-distance-top:28.35pt;mso-wrap-distance-right:28.35pt;mso-wrap-distance-bottom:28.35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" filled="f" stroked="f">
                <v:textbox inset="0,0,0,0">
                  <w:txbxContent>
                    <w:p w:rsidR="007C116F" w:rsidRPr="00857CB4" w:rsidRDefault="007C116F" w:rsidP="007C116F">
                      <w:pPr>
                        <w:pStyle w:val="KeinAbsatzformat"/>
                        <w:spacing w:line="300" w:lineRule="auto"/>
                        <w:rPr>
                          <w:rFonts w:ascii="Dosis" w:hAnsi="Dosis" w:cs="Dosis"/>
                          <w:b/>
                          <w:spacing w:val="2"/>
                          <w:sz w:val="16"/>
                          <w:szCs w:val="16"/>
                        </w:rPr>
                      </w:pPr>
                      <w:r w:rsidRPr="00857CB4">
                        <w:rPr>
                          <w:rFonts w:ascii="Dosis" w:hAnsi="Dosis" w:cs="Dosis"/>
                          <w:b/>
                          <w:bCs/>
                          <w:spacing w:val="2"/>
                          <w:sz w:val="16"/>
                          <w:szCs w:val="16"/>
                        </w:rPr>
                        <w:t>Schule an der Donauschleife</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Eugen-Bolz-Straße 5 - 7</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89597 Munderkingen</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Telefon 07393 9541-0</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Telefax 07393 9541-29</w:t>
                      </w:r>
                    </w:p>
                    <w:p w:rsidR="007C116F" w:rsidRPr="00857CB4" w:rsidRDefault="007C116F" w:rsidP="007C116F">
                      <w:pPr>
                        <w:pStyle w:val="KeinAbsatzformat"/>
                        <w:spacing w:line="300" w:lineRule="auto"/>
                        <w:rPr>
                          <w:rFonts w:ascii="Dosis" w:hAnsi="Dosis"/>
                          <w:b/>
                        </w:rPr>
                      </w:pPr>
                      <w:r>
                        <w:rPr>
                          <w:rFonts w:ascii="Dosis" w:hAnsi="Dosis" w:cs="Dosis"/>
                          <w:spacing w:val="2"/>
                          <w:sz w:val="16"/>
                          <w:szCs w:val="16"/>
                        </w:rPr>
                        <w:t>sekretariat@sadds.de www.sadds.de</w:t>
                      </w:r>
                    </w:p>
                  </w:txbxContent>
                </v:textbox>
                <w10:wrap type="square" anchorx="margin" anchory="page"/>
              </v:shape>
            </w:pict>
          </mc:Fallback>
        </mc:AlternateContent>
      </w:r>
      <w:r>
        <w:rPr>
          <w:noProof/>
          <w:lang w:eastAsia="de-DE"/>
        </w:rPr>
        <w:drawing>
          <wp:anchor distT="0" distB="0" distL="114300" distR="114300" simplePos="0" relativeHeight="251659264" behindDoc="0" locked="0" layoutInCell="1" allowOverlap="1" wp14:anchorId="0658808F" wp14:editId="0C4899C9">
            <wp:simplePos x="0" y="0"/>
            <wp:positionH relativeFrom="page">
              <wp:posOffset>590551</wp:posOffset>
            </wp:positionH>
            <wp:positionV relativeFrom="page">
              <wp:posOffset>457200</wp:posOffset>
            </wp:positionV>
            <wp:extent cx="1466850" cy="681576"/>
            <wp:effectExtent l="0" t="0" r="0" b="4445"/>
            <wp:wrapSquare wrapText="bothSides"/>
            <wp:docPr id="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1870" cy="688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116F" w:rsidRDefault="007C116F" w:rsidP="007C116F">
      <w:pPr>
        <w:pStyle w:val="Kopfzeile"/>
      </w:pPr>
      <w:r>
        <w:rPr>
          <w:noProof/>
          <w:lang w:eastAsia="de-DE"/>
        </w:rPr>
        <mc:AlternateContent>
          <mc:Choice Requires="wps">
            <w:drawing>
              <wp:anchor distT="0" distB="0" distL="114300" distR="114300" simplePos="0" relativeHeight="251660288" behindDoc="0" locked="0" layoutInCell="1" allowOverlap="1" wp14:anchorId="2A24960C" wp14:editId="589D240C">
                <wp:simplePos x="0" y="0"/>
                <wp:positionH relativeFrom="margin">
                  <wp:posOffset>-196495</wp:posOffset>
                </wp:positionH>
                <wp:positionV relativeFrom="margin">
                  <wp:posOffset>367665</wp:posOffset>
                </wp:positionV>
                <wp:extent cx="2181225" cy="180975"/>
                <wp:effectExtent l="0" t="0" r="9525" b="9525"/>
                <wp:wrapSquare wrapText="bothSides"/>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80975"/>
                        </a:xfrm>
                        <a:prstGeom prst="rect">
                          <a:avLst/>
                        </a:prstGeom>
                        <a:noFill/>
                        <a:ln w="9525">
                          <a:noFill/>
                          <a:miter lim="800000"/>
                          <a:headEnd/>
                          <a:tailEnd/>
                        </a:ln>
                      </wps:spPr>
                      <wps:txbx>
                        <w:txbxContent>
                          <w:p w:rsidR="007C116F" w:rsidRPr="00BE7063" w:rsidRDefault="007C116F" w:rsidP="007C116F">
                            <w:pPr>
                              <w:pStyle w:val="KeinAbsatzformat"/>
                              <w:spacing w:line="330" w:lineRule="auto"/>
                              <w:rPr>
                                <w:rFonts w:ascii="Dosis" w:hAnsi="Dosis"/>
                                <w:b/>
                                <w:sz w:val="16"/>
                                <w:szCs w:val="16"/>
                              </w:rPr>
                            </w:pPr>
                            <w:r w:rsidRPr="00BE7063">
                              <w:rPr>
                                <w:rFonts w:ascii="Dosis" w:hAnsi="Dosis"/>
                                <w:b/>
                                <w:sz w:val="16"/>
                                <w:szCs w:val="16"/>
                              </w:rPr>
                              <w:t>Realschule</w:t>
                            </w:r>
                            <w:r>
                              <w:rPr>
                                <w:rFonts w:ascii="Dosis" w:hAnsi="Dosis"/>
                                <w:b/>
                                <w:sz w:val="16"/>
                                <w:szCs w:val="16"/>
                              </w:rPr>
                              <w:t xml:space="preserve">    </w:t>
                            </w:r>
                            <w:r w:rsidRPr="00BE7063">
                              <w:rPr>
                                <w:rFonts w:ascii="Dosis" w:hAnsi="Dosis"/>
                                <w:b/>
                                <w:sz w:val="16"/>
                                <w:szCs w:val="16"/>
                              </w:rPr>
                              <w:t>Gemeinschaftsschule</w:t>
                            </w:r>
                            <w:r>
                              <w:rPr>
                                <w:rFonts w:ascii="Dosis" w:hAnsi="Dosis"/>
                                <w:b/>
                                <w:sz w:val="16"/>
                                <w:szCs w:val="16"/>
                              </w:rPr>
                              <w:t xml:space="preserve">     </w:t>
                            </w:r>
                            <w:r w:rsidRPr="00BE7063">
                              <w:rPr>
                                <w:rFonts w:ascii="Dosis" w:hAnsi="Dosis"/>
                                <w:b/>
                                <w:sz w:val="16"/>
                                <w:szCs w:val="16"/>
                              </w:rPr>
                              <w:t>Grundschule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4960C" id="_x0000_s1027" type="#_x0000_t202" style="position:absolute;margin-left:-15.45pt;margin-top:28.95pt;width:171.75pt;height:1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" filled="f" stroked="f">
                <v:textbox inset="0,0,0,0">
                  <w:txbxContent>
                    <w:p w:rsidR="007C116F" w:rsidRPr="00BE7063" w:rsidRDefault="007C116F" w:rsidP="007C116F">
                      <w:pPr>
                        <w:pStyle w:val="KeinAbsatzformat"/>
                        <w:spacing w:line="330" w:lineRule="auto"/>
                        <w:rPr>
                          <w:rFonts w:ascii="Dosis" w:hAnsi="Dosis"/>
                          <w:b/>
                          <w:sz w:val="16"/>
                          <w:szCs w:val="16"/>
                        </w:rPr>
                      </w:pPr>
                      <w:r w:rsidRPr="00BE7063">
                        <w:rPr>
                          <w:rFonts w:ascii="Dosis" w:hAnsi="Dosis"/>
                          <w:b/>
                          <w:sz w:val="16"/>
                          <w:szCs w:val="16"/>
                        </w:rPr>
                        <w:t>Realschule</w:t>
                      </w:r>
                      <w:r>
                        <w:rPr>
                          <w:rFonts w:ascii="Dosis" w:hAnsi="Dosis"/>
                          <w:b/>
                          <w:sz w:val="16"/>
                          <w:szCs w:val="16"/>
                        </w:rPr>
                        <w:t xml:space="preserve">    </w:t>
                      </w:r>
                      <w:r w:rsidRPr="00BE7063">
                        <w:rPr>
                          <w:rFonts w:ascii="Dosis" w:hAnsi="Dosis"/>
                          <w:b/>
                          <w:sz w:val="16"/>
                          <w:szCs w:val="16"/>
                        </w:rPr>
                        <w:t>Gemeinschaftsschule</w:t>
                      </w:r>
                      <w:r>
                        <w:rPr>
                          <w:rFonts w:ascii="Dosis" w:hAnsi="Dosis"/>
                          <w:b/>
                          <w:sz w:val="16"/>
                          <w:szCs w:val="16"/>
                        </w:rPr>
                        <w:t xml:space="preserve">     </w:t>
                      </w:r>
                      <w:r w:rsidRPr="00BE7063">
                        <w:rPr>
                          <w:rFonts w:ascii="Dosis" w:hAnsi="Dosis"/>
                          <w:b/>
                          <w:sz w:val="16"/>
                          <w:szCs w:val="16"/>
                        </w:rPr>
                        <w:t>Grundschule</w:t>
                      </w:r>
                    </w:p>
                  </w:txbxContent>
                </v:textbox>
                <w10:wrap type="square" anchorx="margin" anchory="margin"/>
              </v:shape>
            </w:pict>
          </mc:Fallback>
        </mc:AlternateContent>
      </w:r>
    </w:p>
    <w:p w:rsidR="007C116F" w:rsidRDefault="007C116F" w:rsidP="007C116F">
      <w:pPr>
        <w:pStyle w:val="Kopfzeile"/>
      </w:pPr>
    </w:p>
    <w:p w:rsidR="00AC48B5" w:rsidRPr="00AC48B5" w:rsidRDefault="00AC48B5" w:rsidP="00AC48B5">
      <w:pPr>
        <w:pStyle w:val="Kopfzeile"/>
        <w:rPr>
          <w:rFonts w:asciiTheme="majorHAnsi" w:hAnsiTheme="majorHAnsi" w:cstheme="majorHAnsi"/>
        </w:rPr>
      </w:pPr>
    </w:p>
    <w:p w:rsidR="001405A4" w:rsidRDefault="001405A4" w:rsidP="001405A4">
      <w:pPr>
        <w:spacing w:line="256" w:lineRule="auto"/>
        <w:rPr>
          <w:rFonts w:ascii="Calibri" w:eastAsia="Calibri" w:hAnsi="Calibri" w:cs="Times New Roman"/>
          <w:sz w:val="24"/>
          <w:szCs w:val="24"/>
        </w:rPr>
      </w:pPr>
    </w:p>
    <w:p w:rsidR="001405A4" w:rsidRDefault="00B945CB" w:rsidP="001405A4">
      <w:pPr>
        <w:spacing w:line="256" w:lineRule="auto"/>
        <w:rPr>
          <w:rFonts w:ascii="Calibri" w:eastAsia="Calibri" w:hAnsi="Calibri" w:cs="Times New Roman"/>
          <w:sz w:val="24"/>
          <w:szCs w:val="24"/>
        </w:rPr>
      </w:pP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w:t>
      </w:r>
    </w:p>
    <w:p w:rsidR="001405A4" w:rsidRDefault="00B945CB" w:rsidP="001405A4">
      <w:pPr>
        <w:spacing w:line="256" w:lineRule="auto"/>
        <w:rPr>
          <w:rFonts w:ascii="Calibri" w:eastAsia="Calibri" w:hAnsi="Calibri" w:cs="Times New Roman"/>
          <w:sz w:val="24"/>
          <w:szCs w:val="24"/>
        </w:rPr>
      </w:pP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15.09.2020</w:t>
      </w:r>
      <w:bookmarkStart w:id="0" w:name="_GoBack"/>
      <w:bookmarkEnd w:id="0"/>
    </w:p>
    <w:p w:rsidR="001405A4" w:rsidRDefault="001405A4" w:rsidP="001405A4">
      <w:pPr>
        <w:spacing w:line="256" w:lineRule="auto"/>
        <w:rPr>
          <w:rFonts w:ascii="Calibri" w:eastAsia="Calibri" w:hAnsi="Calibri" w:cs="Times New Roman"/>
          <w:sz w:val="24"/>
          <w:szCs w:val="24"/>
        </w:rPr>
      </w:pPr>
    </w:p>
    <w:p w:rsidR="001405A4" w:rsidRPr="001405A4" w:rsidRDefault="001405A4" w:rsidP="001405A4">
      <w:pPr>
        <w:spacing w:line="256" w:lineRule="auto"/>
        <w:rPr>
          <w:rFonts w:ascii="Calibri" w:eastAsia="Calibri" w:hAnsi="Calibri" w:cs="Times New Roman"/>
          <w:sz w:val="24"/>
          <w:szCs w:val="24"/>
        </w:rPr>
      </w:pPr>
      <w:r w:rsidRPr="001405A4">
        <w:rPr>
          <w:rFonts w:ascii="Calibri" w:eastAsia="Calibri" w:hAnsi="Calibri" w:cs="Times New Roman"/>
          <w:sz w:val="24"/>
          <w:szCs w:val="24"/>
        </w:rPr>
        <w:t xml:space="preserve">Liebe Eltern der Sekundarstufe, </w:t>
      </w:r>
    </w:p>
    <w:p w:rsidR="001405A4" w:rsidRPr="001405A4" w:rsidRDefault="001405A4" w:rsidP="001405A4">
      <w:pPr>
        <w:spacing w:line="256" w:lineRule="auto"/>
        <w:rPr>
          <w:rFonts w:ascii="Calibri" w:eastAsia="Calibri" w:hAnsi="Calibri" w:cs="Times New Roman"/>
          <w:sz w:val="24"/>
          <w:szCs w:val="24"/>
        </w:rPr>
      </w:pPr>
      <w:proofErr w:type="gramStart"/>
      <w:r w:rsidRPr="001405A4">
        <w:rPr>
          <w:rFonts w:ascii="Calibri" w:eastAsia="Calibri" w:hAnsi="Calibri" w:cs="Times New Roman"/>
          <w:sz w:val="24"/>
          <w:szCs w:val="24"/>
        </w:rPr>
        <w:t>wie</w:t>
      </w:r>
      <w:proofErr w:type="gramEnd"/>
      <w:r w:rsidRPr="001405A4">
        <w:rPr>
          <w:rFonts w:ascii="Calibri" w:eastAsia="Calibri" w:hAnsi="Calibri" w:cs="Times New Roman"/>
          <w:sz w:val="24"/>
          <w:szCs w:val="24"/>
        </w:rPr>
        <w:t xml:space="preserve"> ich Ihnen ja bereits im letzten Elternbrief mitgeteilt habe,</w:t>
      </w:r>
      <w:r>
        <w:rPr>
          <w:rFonts w:ascii="Calibri" w:eastAsia="Calibri" w:hAnsi="Calibri" w:cs="Times New Roman"/>
          <w:sz w:val="24"/>
          <w:szCs w:val="24"/>
        </w:rPr>
        <w:t xml:space="preserve"> dürfen sich die Schüler nicht j</w:t>
      </w:r>
      <w:r w:rsidRPr="001405A4">
        <w:rPr>
          <w:rFonts w:ascii="Calibri" w:eastAsia="Calibri" w:hAnsi="Calibri" w:cs="Times New Roman"/>
          <w:sz w:val="24"/>
          <w:szCs w:val="24"/>
        </w:rPr>
        <w:t xml:space="preserve">ahrgangsübergreifend vermischen. Dies gilt vor allem in den Pausen und damit auch in der Mittagspause. Ganz aktuell </w:t>
      </w:r>
      <w:r>
        <w:rPr>
          <w:rFonts w:ascii="Calibri" w:eastAsia="Calibri" w:hAnsi="Calibri" w:cs="Times New Roman"/>
          <w:sz w:val="24"/>
          <w:szCs w:val="24"/>
        </w:rPr>
        <w:t>haben wir jetzt erfahren, dass i</w:t>
      </w:r>
      <w:r w:rsidRPr="001405A4">
        <w:rPr>
          <w:rFonts w:ascii="Calibri" w:eastAsia="Calibri" w:hAnsi="Calibri" w:cs="Times New Roman"/>
          <w:sz w:val="24"/>
          <w:szCs w:val="24"/>
        </w:rPr>
        <w:t xml:space="preserve">n der Mensa immer nur Schüler aus einer Klassenstufe an einem Tisch sitzen dürfen und zum nächsten Tisch mindestens </w:t>
      </w:r>
      <w:r>
        <w:rPr>
          <w:rFonts w:ascii="Calibri" w:eastAsia="Calibri" w:hAnsi="Calibri" w:cs="Times New Roman"/>
          <w:sz w:val="24"/>
          <w:szCs w:val="24"/>
        </w:rPr>
        <w:t xml:space="preserve">     </w:t>
      </w:r>
      <w:r w:rsidR="00B945CB">
        <w:rPr>
          <w:rFonts w:ascii="Calibri" w:eastAsia="Calibri" w:hAnsi="Calibri" w:cs="Times New Roman"/>
          <w:sz w:val="24"/>
          <w:szCs w:val="24"/>
        </w:rPr>
        <w:t>1,5 m Abstand haben müssen</w:t>
      </w:r>
      <w:proofErr w:type="gramStart"/>
      <w:r w:rsidR="00B945CB">
        <w:rPr>
          <w:rFonts w:ascii="Calibri" w:eastAsia="Calibri" w:hAnsi="Calibri" w:cs="Times New Roman"/>
          <w:sz w:val="24"/>
          <w:szCs w:val="24"/>
        </w:rPr>
        <w:t xml:space="preserve">. </w:t>
      </w:r>
      <w:proofErr w:type="gramEnd"/>
      <w:r w:rsidRPr="001405A4">
        <w:rPr>
          <w:rFonts w:ascii="Calibri" w:eastAsia="Calibri" w:hAnsi="Calibri" w:cs="Times New Roman"/>
          <w:sz w:val="24"/>
          <w:szCs w:val="24"/>
        </w:rPr>
        <w:t xml:space="preserve">Dies führt zu Wartezeiten, da unsere Mensa nicht so groß ist. Wer das Schulgelände am Unterrichtsende verlässt, darf erst wieder zu Unterrichtsbeginn in sein Klassenzimmer. Zudem müssen wir in der Mittagspause die Schüler beaufsichtigen, damit es zu keinen Vermischungen zwischen den Klassenstufen kommt, denn in der Mittagspause müssen sich die Schüler ebenfalls in den für die jeweiligen Klassen zugeordneten Pausenbereichen aufhalten oder in ihrem Klassenzimmer. </w:t>
      </w:r>
    </w:p>
    <w:p w:rsidR="001405A4" w:rsidRPr="001405A4" w:rsidRDefault="001405A4" w:rsidP="001405A4">
      <w:pPr>
        <w:spacing w:line="256" w:lineRule="auto"/>
        <w:rPr>
          <w:rFonts w:ascii="Calibri" w:eastAsia="Calibri" w:hAnsi="Calibri" w:cs="Times New Roman"/>
          <w:sz w:val="24"/>
          <w:szCs w:val="24"/>
        </w:rPr>
      </w:pPr>
      <w:r w:rsidRPr="001405A4">
        <w:rPr>
          <w:rFonts w:ascii="Calibri" w:eastAsia="Calibri" w:hAnsi="Calibri" w:cs="Times New Roman"/>
          <w:sz w:val="24"/>
          <w:szCs w:val="24"/>
        </w:rPr>
        <w:t xml:space="preserve">Um all diese Vorgaben zu erfüllen, mussten wir in einzelnen Bereichen den Nachmittagsunterricht auf den Vormittag verlegen. Dadurch finden nicht so viele SVL-Stunden in der Gemeinschaftsschule statt. </w:t>
      </w:r>
    </w:p>
    <w:p w:rsidR="001405A4" w:rsidRDefault="001405A4" w:rsidP="001405A4">
      <w:pPr>
        <w:spacing w:line="256" w:lineRule="auto"/>
        <w:rPr>
          <w:rFonts w:ascii="Calibri" w:eastAsia="Calibri" w:hAnsi="Calibri" w:cs="Times New Roman"/>
          <w:sz w:val="24"/>
          <w:szCs w:val="24"/>
        </w:rPr>
      </w:pPr>
      <w:r w:rsidRPr="001405A4">
        <w:rPr>
          <w:rFonts w:ascii="Calibri" w:eastAsia="Calibri" w:hAnsi="Calibri" w:cs="Times New Roman"/>
          <w:sz w:val="24"/>
          <w:szCs w:val="24"/>
        </w:rPr>
        <w:t>Für Schüler, die eine Ganztagsbetreuung brauchen, unabhängig davon, ob sie auf die Gemeinschaftsschule oder die Realschule gehen, bieten wir eine Lernzeit- bzw. Hausaufgabenbetreuung an. Hierzu müssen Sie Ihr Kind über den Klassenlehrer mit dem Anmeldeformular, das Sie mit diesem Elternbrief erhalten</w:t>
      </w:r>
      <w:r w:rsidR="00B945CB">
        <w:rPr>
          <w:rFonts w:ascii="Calibri" w:eastAsia="Calibri" w:hAnsi="Calibri" w:cs="Times New Roman"/>
          <w:sz w:val="24"/>
          <w:szCs w:val="24"/>
        </w:rPr>
        <w:t>,</w:t>
      </w:r>
      <w:r w:rsidRPr="001405A4">
        <w:rPr>
          <w:rFonts w:ascii="Calibri" w:eastAsia="Calibri" w:hAnsi="Calibri" w:cs="Times New Roman"/>
          <w:sz w:val="24"/>
          <w:szCs w:val="24"/>
        </w:rPr>
        <w:t xml:space="preserve"> anmelden. </w:t>
      </w:r>
    </w:p>
    <w:p w:rsidR="001405A4" w:rsidRDefault="001405A4" w:rsidP="001405A4">
      <w:pPr>
        <w:spacing w:line="256" w:lineRule="auto"/>
        <w:rPr>
          <w:rFonts w:ascii="Calibri" w:eastAsia="Calibri" w:hAnsi="Calibri" w:cs="Times New Roman"/>
          <w:sz w:val="24"/>
          <w:szCs w:val="24"/>
        </w:rPr>
      </w:pPr>
    </w:p>
    <w:p w:rsidR="001405A4" w:rsidRDefault="00135305" w:rsidP="001405A4">
      <w:pPr>
        <w:spacing w:line="256" w:lineRule="auto"/>
        <w:rPr>
          <w:rFonts w:ascii="Calibri" w:eastAsia="Calibri" w:hAnsi="Calibri" w:cs="Times New Roman"/>
          <w:sz w:val="24"/>
          <w:szCs w:val="24"/>
        </w:rPr>
      </w:pPr>
      <w:r>
        <w:rPr>
          <w:rFonts w:ascii="Calibri" w:eastAsia="Calibri" w:hAnsi="Calibri" w:cs="Times New Roman"/>
          <w:sz w:val="24"/>
          <w:szCs w:val="24"/>
        </w:rPr>
        <w:t>Mit freundlichen G</w:t>
      </w:r>
      <w:r w:rsidR="001405A4">
        <w:rPr>
          <w:rFonts w:ascii="Calibri" w:eastAsia="Calibri" w:hAnsi="Calibri" w:cs="Times New Roman"/>
          <w:sz w:val="24"/>
          <w:szCs w:val="24"/>
        </w:rPr>
        <w:t>rüßen</w:t>
      </w:r>
    </w:p>
    <w:p w:rsidR="001405A4" w:rsidRDefault="00B945CB" w:rsidP="001405A4">
      <w:pPr>
        <w:spacing w:line="256" w:lineRule="auto"/>
        <w:rPr>
          <w:rFonts w:ascii="Calibri" w:eastAsia="Calibri" w:hAnsi="Calibri" w:cs="Times New Roman"/>
          <w:sz w:val="24"/>
          <w:szCs w:val="24"/>
        </w:rPr>
      </w:pPr>
      <w:r w:rsidRPr="00B945CB">
        <w:rPr>
          <w:rFonts w:ascii="Calibri" w:eastAsia="Calibri" w:hAnsi="Calibri" w:cs="Times New Roman"/>
          <w:noProof/>
          <w:sz w:val="24"/>
          <w:szCs w:val="24"/>
          <w:lang w:eastAsia="de-DE"/>
        </w:rPr>
        <w:drawing>
          <wp:inline distT="0" distB="0" distL="0" distR="0">
            <wp:extent cx="2162175" cy="857250"/>
            <wp:effectExtent l="0" t="0" r="9525" b="0"/>
            <wp:docPr id="3" name="Grafik 3" descr="V:\2-SV MDKG\Personal\Fr. Prill\JuttaBra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2-SV MDKG\Personal\Fr. Prill\JuttaBraisc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857250"/>
                    </a:xfrm>
                    <a:prstGeom prst="rect">
                      <a:avLst/>
                    </a:prstGeom>
                    <a:noFill/>
                    <a:ln>
                      <a:noFill/>
                    </a:ln>
                  </pic:spPr>
                </pic:pic>
              </a:graphicData>
            </a:graphic>
          </wp:inline>
        </w:drawing>
      </w:r>
    </w:p>
    <w:p w:rsidR="001405A4" w:rsidRPr="001405A4" w:rsidRDefault="001405A4" w:rsidP="001405A4">
      <w:pPr>
        <w:spacing w:line="256" w:lineRule="auto"/>
        <w:rPr>
          <w:rFonts w:ascii="Calibri" w:eastAsia="Calibri" w:hAnsi="Calibri" w:cs="Times New Roman"/>
          <w:sz w:val="24"/>
          <w:szCs w:val="24"/>
        </w:rPr>
      </w:pPr>
      <w:r>
        <w:rPr>
          <w:rFonts w:ascii="Calibri" w:eastAsia="Calibri" w:hAnsi="Calibri" w:cs="Times New Roman"/>
          <w:sz w:val="24"/>
          <w:szCs w:val="24"/>
        </w:rPr>
        <w:t>Jutta Braisch</w:t>
      </w:r>
    </w:p>
    <w:p w:rsidR="001405A4" w:rsidRPr="001405A4" w:rsidRDefault="001405A4" w:rsidP="001405A4">
      <w:pPr>
        <w:spacing w:line="256" w:lineRule="auto"/>
        <w:rPr>
          <w:rFonts w:ascii="Calibri" w:eastAsia="Calibri" w:hAnsi="Calibri" w:cs="Times New Roman"/>
          <w:sz w:val="24"/>
          <w:szCs w:val="24"/>
        </w:rPr>
      </w:pPr>
    </w:p>
    <w:p w:rsidR="00AC48B5" w:rsidRDefault="00AC48B5" w:rsidP="00AC48B5"/>
    <w:sectPr w:rsidR="00AC48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201"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Dosis">
    <w:altName w:val="Calibri"/>
    <w:charset w:val="00"/>
    <w:family w:val="auto"/>
    <w:pitch w:val="variable"/>
    <w:sig w:usb0="A00000B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6F"/>
    <w:rsid w:val="000C4D79"/>
    <w:rsid w:val="00135305"/>
    <w:rsid w:val="001405A4"/>
    <w:rsid w:val="00151368"/>
    <w:rsid w:val="001F5AE7"/>
    <w:rsid w:val="00241D86"/>
    <w:rsid w:val="00252FB7"/>
    <w:rsid w:val="0028065B"/>
    <w:rsid w:val="0035132F"/>
    <w:rsid w:val="00470583"/>
    <w:rsid w:val="004A32F0"/>
    <w:rsid w:val="004E002C"/>
    <w:rsid w:val="00572437"/>
    <w:rsid w:val="005B45C5"/>
    <w:rsid w:val="00624331"/>
    <w:rsid w:val="00763671"/>
    <w:rsid w:val="007C116F"/>
    <w:rsid w:val="00947ED5"/>
    <w:rsid w:val="00A213E8"/>
    <w:rsid w:val="00AC48B5"/>
    <w:rsid w:val="00B945CB"/>
    <w:rsid w:val="00B94A4D"/>
    <w:rsid w:val="00BE525C"/>
    <w:rsid w:val="00D164EA"/>
    <w:rsid w:val="00DC1C69"/>
    <w:rsid w:val="00E363D7"/>
    <w:rsid w:val="00F703F2"/>
    <w:rsid w:val="00F909CE"/>
    <w:rsid w:val="00F92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BE8B6-DB59-44F8-853D-53B9CE5B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11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116F"/>
  </w:style>
  <w:style w:type="paragraph" w:customStyle="1" w:styleId="KeinAbsatzformat">
    <w:name w:val="[Kein Absatzformat]"/>
    <w:rsid w:val="007C116F"/>
    <w:pPr>
      <w:autoSpaceDE w:val="0"/>
      <w:autoSpaceDN w:val="0"/>
      <w:adjustRightInd w:val="0"/>
      <w:spacing w:after="0" w:line="288" w:lineRule="auto"/>
      <w:textAlignment w:val="center"/>
    </w:pPr>
    <w:rPr>
      <w:rFonts w:ascii="Times Regular" w:eastAsia="Calibri" w:hAnsi="Times Regular" w:cs="Times Regular"/>
      <w:color w:val="000000"/>
      <w:sz w:val="24"/>
      <w:szCs w:val="24"/>
    </w:rPr>
  </w:style>
  <w:style w:type="paragraph" w:styleId="Sprechblasentext">
    <w:name w:val="Balloon Text"/>
    <w:basedOn w:val="Standard"/>
    <w:link w:val="SprechblasentextZchn"/>
    <w:uiPriority w:val="99"/>
    <w:semiHidden/>
    <w:unhideWhenUsed/>
    <w:rsid w:val="007C11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116F"/>
    <w:rPr>
      <w:rFonts w:ascii="Segoe UI" w:hAnsi="Segoe UI" w:cs="Segoe UI"/>
      <w:sz w:val="18"/>
      <w:szCs w:val="18"/>
    </w:rPr>
  </w:style>
  <w:style w:type="paragraph" w:styleId="Beschriftung">
    <w:name w:val="caption"/>
    <w:basedOn w:val="Standard"/>
    <w:next w:val="Standard"/>
    <w:uiPriority w:val="35"/>
    <w:unhideWhenUsed/>
    <w:qFormat/>
    <w:rsid w:val="0047058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627">
      <w:bodyDiv w:val="1"/>
      <w:marLeft w:val="0"/>
      <w:marRight w:val="0"/>
      <w:marTop w:val="0"/>
      <w:marBottom w:val="0"/>
      <w:divBdr>
        <w:top w:val="none" w:sz="0" w:space="0" w:color="auto"/>
        <w:left w:val="none" w:sz="0" w:space="0" w:color="auto"/>
        <w:bottom w:val="none" w:sz="0" w:space="0" w:color="auto"/>
        <w:right w:val="none" w:sz="0" w:space="0" w:color="auto"/>
      </w:divBdr>
    </w:div>
    <w:div w:id="116684719">
      <w:bodyDiv w:val="1"/>
      <w:marLeft w:val="0"/>
      <w:marRight w:val="0"/>
      <w:marTop w:val="0"/>
      <w:marBottom w:val="0"/>
      <w:divBdr>
        <w:top w:val="none" w:sz="0" w:space="0" w:color="auto"/>
        <w:left w:val="none" w:sz="0" w:space="0" w:color="auto"/>
        <w:bottom w:val="none" w:sz="0" w:space="0" w:color="auto"/>
        <w:right w:val="none" w:sz="0" w:space="0" w:color="auto"/>
      </w:divBdr>
    </w:div>
    <w:div w:id="569659276">
      <w:bodyDiv w:val="1"/>
      <w:marLeft w:val="0"/>
      <w:marRight w:val="0"/>
      <w:marTop w:val="0"/>
      <w:marBottom w:val="0"/>
      <w:divBdr>
        <w:top w:val="none" w:sz="0" w:space="0" w:color="auto"/>
        <w:left w:val="none" w:sz="0" w:space="0" w:color="auto"/>
        <w:bottom w:val="none" w:sz="0" w:space="0" w:color="auto"/>
        <w:right w:val="none" w:sz="0" w:space="0" w:color="auto"/>
      </w:divBdr>
    </w:div>
    <w:div w:id="20898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Waltraud Prill</dc:creator>
  <cp:keywords/>
  <dc:description/>
  <cp:lastModifiedBy>Waltraud Prill</cp:lastModifiedBy>
  <cp:revision>3</cp:revision>
  <cp:lastPrinted>2020-09-15T08:24:00Z</cp:lastPrinted>
  <dcterms:created xsi:type="dcterms:W3CDTF">2020-09-15T08:25:00Z</dcterms:created>
  <dcterms:modified xsi:type="dcterms:W3CDTF">2020-09-15T08:37:00Z</dcterms:modified>
</cp:coreProperties>
</file>