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6F" w:rsidRDefault="007C116F" w:rsidP="007C116F">
      <w:pPr>
        <w:pStyle w:val="Kopfzeile"/>
      </w:pPr>
      <w:r>
        <w:rPr>
          <w:noProof/>
          <w:lang w:eastAsia="de-DE"/>
        </w:rPr>
        <w:drawing>
          <wp:anchor distT="0" distB="0" distL="114300" distR="114300" simplePos="0" relativeHeight="251662336" behindDoc="0" locked="0" layoutInCell="1" allowOverlap="1" wp14:anchorId="58407176" wp14:editId="3B4D939C">
            <wp:simplePos x="0" y="0"/>
            <wp:positionH relativeFrom="margin">
              <wp:posOffset>2470150</wp:posOffset>
            </wp:positionH>
            <wp:positionV relativeFrom="paragraph">
              <wp:posOffset>3810</wp:posOffset>
            </wp:positionV>
            <wp:extent cx="1401445" cy="574040"/>
            <wp:effectExtent l="0" t="0" r="8255" b="0"/>
            <wp:wrapThrough wrapText="bothSides">
              <wp:wrapPolygon edited="0">
                <wp:start x="0" y="0"/>
                <wp:lineTo x="0" y="20788"/>
                <wp:lineTo x="21434" y="20788"/>
                <wp:lineTo x="21434" y="0"/>
                <wp:lineTo x="0" y="0"/>
              </wp:wrapPolygon>
            </wp:wrapThrough>
            <wp:docPr id="1" name="Bild 1" descr="Bildergebnis für logo schule ohne rassismus schule mit cour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ogo schule ohne rassismus schule mit courage&quot;"/>
                    <pic:cNvPicPr>
                      <a:picLocks noChangeAspect="1" noChangeArrowheads="1"/>
                    </pic:cNvPicPr>
                  </pic:nvPicPr>
                  <pic:blipFill rotWithShape="1">
                    <a:blip r:embed="rId4">
                      <a:extLst>
                        <a:ext uri="{28A0092B-C50C-407E-A947-70E740481C1C}">
                          <a14:useLocalDpi xmlns:a14="http://schemas.microsoft.com/office/drawing/2010/main" val="0"/>
                        </a:ext>
                      </a:extLst>
                    </a:blip>
                    <a:srcRect t="23338" b="18290"/>
                    <a:stretch/>
                  </pic:blipFill>
                  <pic:spPr bwMode="auto">
                    <a:xfrm>
                      <a:off x="0" y="0"/>
                      <a:ext cx="1401445" cy="57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360045" distB="360045" distL="360045" distR="360045" simplePos="0" relativeHeight="251661312" behindDoc="0" locked="0" layoutInCell="1" allowOverlap="1" wp14:anchorId="214ADEB9" wp14:editId="504F1EAC">
                <wp:simplePos x="0" y="0"/>
                <wp:positionH relativeFrom="margin">
                  <wp:align>right</wp:align>
                </wp:positionH>
                <wp:positionV relativeFrom="page">
                  <wp:posOffset>440055</wp:posOffset>
                </wp:positionV>
                <wp:extent cx="1353185" cy="1076960"/>
                <wp:effectExtent l="0" t="0" r="0" b="8890"/>
                <wp:wrapSquare wrapText="bothSides"/>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076960"/>
                        </a:xfrm>
                        <a:prstGeom prst="rect">
                          <a:avLst/>
                        </a:prstGeom>
                        <a:noFill/>
                        <a:ln w="9525">
                          <a:noFill/>
                          <a:miter lim="800000"/>
                          <a:headEnd/>
                          <a:tailEnd/>
                        </a:ln>
                      </wps:spPr>
                      <wps:txbx>
                        <w:txbxContent>
                          <w:p w:rsidR="007C116F" w:rsidRPr="00857CB4" w:rsidRDefault="007C116F" w:rsidP="007C116F">
                            <w:pPr>
                              <w:pStyle w:val="KeinAbsatzformat"/>
                              <w:spacing w:line="300" w:lineRule="auto"/>
                              <w:rPr>
                                <w:rFonts w:ascii="Dosis" w:hAnsi="Dosis" w:cs="Dosis"/>
                                <w:b/>
                                <w:spacing w:val="2"/>
                                <w:sz w:val="16"/>
                                <w:szCs w:val="16"/>
                              </w:rPr>
                            </w:pPr>
                            <w:r w:rsidRPr="00857CB4">
                              <w:rPr>
                                <w:rFonts w:ascii="Dosis" w:hAnsi="Dosis" w:cs="Dosis"/>
                                <w:b/>
                                <w:bCs/>
                                <w:spacing w:val="2"/>
                                <w:sz w:val="16"/>
                                <w:szCs w:val="16"/>
                              </w:rPr>
                              <w:t>Schule an der Donauschleife</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Eugen-Bolz-Straße 5 - 7</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89597 Munderkingen</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Telefon 07393 9541-0</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Telefax 07393 9541-29</w:t>
                            </w:r>
                          </w:p>
                          <w:p w:rsidR="007C116F" w:rsidRPr="00857CB4" w:rsidRDefault="007C116F" w:rsidP="007C116F">
                            <w:pPr>
                              <w:pStyle w:val="KeinAbsatzformat"/>
                              <w:spacing w:line="300" w:lineRule="auto"/>
                              <w:rPr>
                                <w:rFonts w:ascii="Dosis" w:hAnsi="Dosis"/>
                                <w:b/>
                              </w:rPr>
                            </w:pPr>
                            <w:r>
                              <w:rPr>
                                <w:rFonts w:ascii="Dosis" w:hAnsi="Dosis" w:cs="Dosis"/>
                                <w:spacing w:val="2"/>
                                <w:sz w:val="16"/>
                                <w:szCs w:val="16"/>
                              </w:rPr>
                              <w:t>sekretariat@sadds.de www.sadds.de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ADEB9" id="_x0000_t202" coordsize="21600,21600" o:spt="202" path="m,l,21600r21600,l21600,xe">
                <v:stroke joinstyle="miter"/>
                <v:path gradientshapeok="t" o:connecttype="rect"/>
              </v:shapetype>
              <v:shape id="Textfeld 2" o:spid="_x0000_s1026" type="#_x0000_t202" style="position:absolute;margin-left:55.35pt;margin-top:34.65pt;width:106.55pt;height:84.8pt;z-index:251661312;visibility:visible;mso-wrap-style:square;mso-width-percent:0;mso-height-percent:0;mso-wrap-distance-left:28.35pt;mso-wrap-distance-top:28.35pt;mso-wrap-distance-right:28.35pt;mso-wrap-distance-bottom:28.35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" filled="f" stroked="f">
                <v:textbox inset="0,0,0,0">
                  <w:txbxContent>
                    <w:p w:rsidR="007C116F" w:rsidRPr="00857CB4" w:rsidRDefault="007C116F" w:rsidP="007C116F">
                      <w:pPr>
                        <w:pStyle w:val="KeinAbsatzformat"/>
                        <w:spacing w:line="300" w:lineRule="auto"/>
                        <w:rPr>
                          <w:rFonts w:ascii="Dosis" w:hAnsi="Dosis" w:cs="Dosis"/>
                          <w:b/>
                          <w:spacing w:val="2"/>
                          <w:sz w:val="16"/>
                          <w:szCs w:val="16"/>
                        </w:rPr>
                      </w:pPr>
                      <w:r w:rsidRPr="00857CB4">
                        <w:rPr>
                          <w:rFonts w:ascii="Dosis" w:hAnsi="Dosis" w:cs="Dosis"/>
                          <w:b/>
                          <w:bCs/>
                          <w:spacing w:val="2"/>
                          <w:sz w:val="16"/>
                          <w:szCs w:val="16"/>
                        </w:rPr>
                        <w:t>Schule an der Donauschleife</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Eugen-Bolz-Straße 5 - 7</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89597 Munderkingen</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Telefon 07393 9541-0</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Telefax 07393 9541-29</w:t>
                      </w:r>
                    </w:p>
                    <w:p w:rsidR="007C116F" w:rsidRPr="00857CB4" w:rsidRDefault="007C116F" w:rsidP="007C116F">
                      <w:pPr>
                        <w:pStyle w:val="KeinAbsatzformat"/>
                        <w:spacing w:line="300" w:lineRule="auto"/>
                        <w:rPr>
                          <w:rFonts w:ascii="Dosis" w:hAnsi="Dosis"/>
                          <w:b/>
                        </w:rPr>
                      </w:pPr>
                      <w:r>
                        <w:rPr>
                          <w:rFonts w:ascii="Dosis" w:hAnsi="Dosis" w:cs="Dosis"/>
                          <w:spacing w:val="2"/>
                          <w:sz w:val="16"/>
                          <w:szCs w:val="16"/>
                        </w:rPr>
                        <w:t>sekretariat@sadds.de www.sadds.de</w:t>
                      </w:r>
                    </w:p>
                  </w:txbxContent>
                </v:textbox>
                <w10:wrap type="square" anchorx="margin" anchory="page"/>
              </v:shape>
            </w:pict>
          </mc:Fallback>
        </mc:AlternateContent>
      </w:r>
      <w:r>
        <w:rPr>
          <w:noProof/>
          <w:lang w:eastAsia="de-DE"/>
        </w:rPr>
        <w:drawing>
          <wp:anchor distT="0" distB="0" distL="114300" distR="114300" simplePos="0" relativeHeight="251659264" behindDoc="0" locked="0" layoutInCell="1" allowOverlap="1" wp14:anchorId="0658808F" wp14:editId="0C4899C9">
            <wp:simplePos x="0" y="0"/>
            <wp:positionH relativeFrom="page">
              <wp:posOffset>590551</wp:posOffset>
            </wp:positionH>
            <wp:positionV relativeFrom="page">
              <wp:posOffset>457200</wp:posOffset>
            </wp:positionV>
            <wp:extent cx="1466850" cy="681576"/>
            <wp:effectExtent l="0" t="0" r="0" b="4445"/>
            <wp:wrapSquare wrapText="bothSides"/>
            <wp:docPr id="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1870" cy="688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116F" w:rsidRDefault="007C116F" w:rsidP="007C116F">
      <w:pPr>
        <w:pStyle w:val="Kopfzeile"/>
      </w:pPr>
      <w:r>
        <w:rPr>
          <w:noProof/>
          <w:lang w:eastAsia="de-DE"/>
        </w:rPr>
        <mc:AlternateContent>
          <mc:Choice Requires="wps">
            <w:drawing>
              <wp:anchor distT="0" distB="0" distL="114300" distR="114300" simplePos="0" relativeHeight="251660288" behindDoc="0" locked="0" layoutInCell="1" allowOverlap="1" wp14:anchorId="2A24960C" wp14:editId="589D240C">
                <wp:simplePos x="0" y="0"/>
                <wp:positionH relativeFrom="margin">
                  <wp:posOffset>-196495</wp:posOffset>
                </wp:positionH>
                <wp:positionV relativeFrom="margin">
                  <wp:posOffset>367665</wp:posOffset>
                </wp:positionV>
                <wp:extent cx="2181225" cy="180975"/>
                <wp:effectExtent l="0" t="0" r="9525" b="9525"/>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80975"/>
                        </a:xfrm>
                        <a:prstGeom prst="rect">
                          <a:avLst/>
                        </a:prstGeom>
                        <a:noFill/>
                        <a:ln w="9525">
                          <a:noFill/>
                          <a:miter lim="800000"/>
                          <a:headEnd/>
                          <a:tailEnd/>
                        </a:ln>
                      </wps:spPr>
                      <wps:txbx>
                        <w:txbxContent>
                          <w:p w:rsidR="007C116F" w:rsidRPr="00BE7063" w:rsidRDefault="007C116F" w:rsidP="007C116F">
                            <w:pPr>
                              <w:pStyle w:val="KeinAbsatzformat"/>
                              <w:spacing w:line="330" w:lineRule="auto"/>
                              <w:rPr>
                                <w:rFonts w:ascii="Dosis" w:hAnsi="Dosis"/>
                                <w:b/>
                                <w:sz w:val="16"/>
                                <w:szCs w:val="16"/>
                              </w:rPr>
                            </w:pPr>
                            <w:r w:rsidRPr="00BE7063">
                              <w:rPr>
                                <w:rFonts w:ascii="Dosis" w:hAnsi="Dosis"/>
                                <w:b/>
                                <w:sz w:val="16"/>
                                <w:szCs w:val="16"/>
                              </w:rPr>
                              <w:t>Realschule</w:t>
                            </w:r>
                            <w:r>
                              <w:rPr>
                                <w:rFonts w:ascii="Dosis" w:hAnsi="Dosis"/>
                                <w:b/>
                                <w:sz w:val="16"/>
                                <w:szCs w:val="16"/>
                              </w:rPr>
                              <w:t xml:space="preserve">    </w:t>
                            </w:r>
                            <w:r w:rsidRPr="00BE7063">
                              <w:rPr>
                                <w:rFonts w:ascii="Dosis" w:hAnsi="Dosis"/>
                                <w:b/>
                                <w:sz w:val="16"/>
                                <w:szCs w:val="16"/>
                              </w:rPr>
                              <w:t>Gemeinschaftsschule</w:t>
                            </w:r>
                            <w:r>
                              <w:rPr>
                                <w:rFonts w:ascii="Dosis" w:hAnsi="Dosis"/>
                                <w:b/>
                                <w:sz w:val="16"/>
                                <w:szCs w:val="16"/>
                              </w:rPr>
                              <w:t xml:space="preserve">     </w:t>
                            </w:r>
                            <w:r w:rsidRPr="00BE7063">
                              <w:rPr>
                                <w:rFonts w:ascii="Dosis" w:hAnsi="Dosis"/>
                                <w:b/>
                                <w:sz w:val="16"/>
                                <w:szCs w:val="16"/>
                              </w:rPr>
                              <w:t>Grundschule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4960C" id="_x0000_s1027" type="#_x0000_t202" style="position:absolute;margin-left:-15.45pt;margin-top:28.95pt;width:171.7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" filled="f" stroked="f">
                <v:textbox inset="0,0,0,0">
                  <w:txbxContent>
                    <w:p w:rsidR="007C116F" w:rsidRPr="00BE7063" w:rsidRDefault="007C116F" w:rsidP="007C116F">
                      <w:pPr>
                        <w:pStyle w:val="KeinAbsatzformat"/>
                        <w:spacing w:line="330" w:lineRule="auto"/>
                        <w:rPr>
                          <w:rFonts w:ascii="Dosis" w:hAnsi="Dosis"/>
                          <w:b/>
                          <w:sz w:val="16"/>
                          <w:szCs w:val="16"/>
                        </w:rPr>
                      </w:pPr>
                      <w:r w:rsidRPr="00BE7063">
                        <w:rPr>
                          <w:rFonts w:ascii="Dosis" w:hAnsi="Dosis"/>
                          <w:b/>
                          <w:sz w:val="16"/>
                          <w:szCs w:val="16"/>
                        </w:rPr>
                        <w:t>Realschule</w:t>
                      </w:r>
                      <w:r>
                        <w:rPr>
                          <w:rFonts w:ascii="Dosis" w:hAnsi="Dosis"/>
                          <w:b/>
                          <w:sz w:val="16"/>
                          <w:szCs w:val="16"/>
                        </w:rPr>
                        <w:t xml:space="preserve">    </w:t>
                      </w:r>
                      <w:r w:rsidRPr="00BE7063">
                        <w:rPr>
                          <w:rFonts w:ascii="Dosis" w:hAnsi="Dosis"/>
                          <w:b/>
                          <w:sz w:val="16"/>
                          <w:szCs w:val="16"/>
                        </w:rPr>
                        <w:t>Gemeinschaftsschule</w:t>
                      </w:r>
                      <w:r>
                        <w:rPr>
                          <w:rFonts w:ascii="Dosis" w:hAnsi="Dosis"/>
                          <w:b/>
                          <w:sz w:val="16"/>
                          <w:szCs w:val="16"/>
                        </w:rPr>
                        <w:t xml:space="preserve">     </w:t>
                      </w:r>
                      <w:r w:rsidRPr="00BE7063">
                        <w:rPr>
                          <w:rFonts w:ascii="Dosis" w:hAnsi="Dosis"/>
                          <w:b/>
                          <w:sz w:val="16"/>
                          <w:szCs w:val="16"/>
                        </w:rPr>
                        <w:t>Grundschule</w:t>
                      </w:r>
                    </w:p>
                  </w:txbxContent>
                </v:textbox>
                <w10:wrap type="square" anchorx="margin" anchory="margin"/>
              </v:shape>
            </w:pict>
          </mc:Fallback>
        </mc:AlternateContent>
      </w:r>
    </w:p>
    <w:p w:rsidR="007C116F" w:rsidRDefault="007C116F" w:rsidP="007C116F">
      <w:pPr>
        <w:pStyle w:val="Kopfzeile"/>
      </w:pPr>
    </w:p>
    <w:p w:rsidR="0058784A" w:rsidRDefault="0058784A" w:rsidP="0058784A">
      <w:pPr>
        <w:pStyle w:val="Kopfzeile"/>
        <w:rPr>
          <w:rFonts w:asciiTheme="majorHAnsi" w:hAnsiTheme="majorHAnsi" w:cstheme="majorHAnsi"/>
        </w:rPr>
      </w:pPr>
    </w:p>
    <w:p w:rsidR="0058784A" w:rsidRDefault="0058784A" w:rsidP="0058784A">
      <w:pPr>
        <w:pStyle w:val="Kopfzeile"/>
        <w:rPr>
          <w:rFonts w:asciiTheme="majorHAnsi" w:hAnsiTheme="majorHAnsi" w:cstheme="majorHAnsi"/>
        </w:rPr>
      </w:pPr>
    </w:p>
    <w:p w:rsidR="0058784A" w:rsidRDefault="0058784A" w:rsidP="0058784A">
      <w:pPr>
        <w:pStyle w:val="Kopfzeile"/>
        <w:rPr>
          <w:rFonts w:asciiTheme="majorHAnsi" w:hAnsiTheme="majorHAnsi" w:cstheme="majorHAnsi"/>
        </w:rPr>
      </w:pPr>
      <w:bookmarkStart w:id="0" w:name="_GoBack"/>
      <w:bookmarkEnd w:id="0"/>
    </w:p>
    <w:p w:rsidR="0058784A" w:rsidRPr="0058784A" w:rsidRDefault="0058784A" w:rsidP="0058784A">
      <w:pPr>
        <w:pStyle w:val="Kopfzeile"/>
        <w:rPr>
          <w:rFonts w:asciiTheme="majorHAnsi" w:hAnsiTheme="majorHAnsi" w:cstheme="majorHAnsi"/>
          <w:b/>
          <w:sz w:val="36"/>
          <w:szCs w:val="36"/>
        </w:rPr>
      </w:pPr>
    </w:p>
    <w:p w:rsidR="0058784A" w:rsidRPr="0058784A" w:rsidRDefault="0058784A" w:rsidP="0058784A">
      <w:pPr>
        <w:pStyle w:val="Kopfzeile"/>
        <w:rPr>
          <w:rFonts w:asciiTheme="majorHAnsi" w:hAnsiTheme="majorHAnsi" w:cstheme="majorHAnsi"/>
          <w:b/>
          <w:sz w:val="36"/>
          <w:szCs w:val="36"/>
        </w:rPr>
      </w:pPr>
      <w:r w:rsidRPr="0058784A">
        <w:rPr>
          <w:rFonts w:asciiTheme="majorHAnsi" w:hAnsiTheme="majorHAnsi" w:cstheme="majorHAnsi"/>
          <w:b/>
          <w:sz w:val="36"/>
          <w:szCs w:val="36"/>
        </w:rPr>
        <w:t>Begrüßung der neuen Fünftklässler</w:t>
      </w:r>
    </w:p>
    <w:p w:rsidR="0058784A" w:rsidRPr="0058784A" w:rsidRDefault="0058784A" w:rsidP="0058784A">
      <w:pPr>
        <w:pStyle w:val="Kopfzeile"/>
        <w:rPr>
          <w:rFonts w:asciiTheme="majorHAnsi" w:hAnsiTheme="majorHAnsi" w:cstheme="majorHAnsi"/>
        </w:rPr>
      </w:pPr>
    </w:p>
    <w:p w:rsidR="0058784A" w:rsidRPr="0058784A" w:rsidRDefault="0058784A" w:rsidP="0058784A">
      <w:pPr>
        <w:pStyle w:val="Kopfzeile"/>
        <w:rPr>
          <w:rFonts w:asciiTheme="majorHAnsi" w:hAnsiTheme="majorHAnsi" w:cstheme="majorHAnsi"/>
        </w:rPr>
      </w:pPr>
      <w:r w:rsidRPr="0058784A">
        <w:rPr>
          <w:rFonts w:asciiTheme="majorHAnsi" w:hAnsiTheme="majorHAnsi" w:cstheme="majorHAnsi"/>
        </w:rPr>
        <w:t>Am Dienstag wurden die 56 neuen Fünftklässler an der Schule an der Donauschleife begrüßt. Aufgrund der geltenden Pandemiebedingungen fand die Begrüßung in diesem Jahr ohne Eltern statt. Herzlich hieß Rektorin Jutta Braisch die Schülerinnen und Schüler an der Schule Willkommen und wünschte allen einen guten Start, auch unter diesen besonderen Bedingungen. Die Klassenlehrerinnen Johanna Schneider und Eva Zeller nahmen die Schülerinnen und Schüler der Gemeinschaftsschule in Empfang. Thomas Knab und Rolf Stökler sind Klassenlehrer der beiden Realschulkassen. Gespannt und voller Vorfreude entließ die Rektorin die Schülerinnen und Schüler dann mit den Klassenlehrern in den ersten Schultag an der neuen Schule, die es nun zu entdecken gibt. </w:t>
      </w:r>
    </w:p>
    <w:p w:rsidR="00AC48B5" w:rsidRPr="00AC48B5" w:rsidRDefault="00AC48B5" w:rsidP="0058784A">
      <w:pPr>
        <w:pStyle w:val="Kopfzeile"/>
        <w:rPr>
          <w:rFonts w:asciiTheme="majorHAnsi" w:hAnsiTheme="majorHAnsi" w:cstheme="majorHAnsi"/>
        </w:rPr>
      </w:pPr>
    </w:p>
    <w:sectPr w:rsidR="00AC48B5" w:rsidRPr="00AC48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201"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Dosis">
    <w:altName w:val="Calibri"/>
    <w:charset w:val="00"/>
    <w:family w:val="auto"/>
    <w:pitch w:val="variable"/>
    <w:sig w:usb0="A00000B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6F"/>
    <w:rsid w:val="000C4D79"/>
    <w:rsid w:val="000E2AA8"/>
    <w:rsid w:val="00151368"/>
    <w:rsid w:val="001F5AE7"/>
    <w:rsid w:val="00241D86"/>
    <w:rsid w:val="00252FB7"/>
    <w:rsid w:val="0028065B"/>
    <w:rsid w:val="0035132F"/>
    <w:rsid w:val="00470583"/>
    <w:rsid w:val="00484165"/>
    <w:rsid w:val="004A32F0"/>
    <w:rsid w:val="004C3711"/>
    <w:rsid w:val="004E002C"/>
    <w:rsid w:val="00572437"/>
    <w:rsid w:val="0058784A"/>
    <w:rsid w:val="005B45C5"/>
    <w:rsid w:val="00624331"/>
    <w:rsid w:val="00763671"/>
    <w:rsid w:val="007C116F"/>
    <w:rsid w:val="00947ED5"/>
    <w:rsid w:val="00A213E8"/>
    <w:rsid w:val="00AC48B5"/>
    <w:rsid w:val="00B94A4D"/>
    <w:rsid w:val="00BE525C"/>
    <w:rsid w:val="00CA1013"/>
    <w:rsid w:val="00D164EA"/>
    <w:rsid w:val="00DC1C69"/>
    <w:rsid w:val="00E363D7"/>
    <w:rsid w:val="00F703F2"/>
    <w:rsid w:val="00F909CE"/>
    <w:rsid w:val="00F92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BE8B6-DB59-44F8-853D-53B9CE5B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1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16F"/>
  </w:style>
  <w:style w:type="paragraph" w:customStyle="1" w:styleId="KeinAbsatzformat">
    <w:name w:val="[Kein Absatzformat]"/>
    <w:rsid w:val="007C116F"/>
    <w:pPr>
      <w:autoSpaceDE w:val="0"/>
      <w:autoSpaceDN w:val="0"/>
      <w:adjustRightInd w:val="0"/>
      <w:spacing w:after="0" w:line="288" w:lineRule="auto"/>
      <w:textAlignment w:val="center"/>
    </w:pPr>
    <w:rPr>
      <w:rFonts w:ascii="Times Regular" w:eastAsia="Calibri" w:hAnsi="Times Regular" w:cs="Times Regular"/>
      <w:color w:val="000000"/>
      <w:sz w:val="24"/>
      <w:szCs w:val="24"/>
    </w:rPr>
  </w:style>
  <w:style w:type="paragraph" w:styleId="Sprechblasentext">
    <w:name w:val="Balloon Text"/>
    <w:basedOn w:val="Standard"/>
    <w:link w:val="SprechblasentextZchn"/>
    <w:uiPriority w:val="99"/>
    <w:semiHidden/>
    <w:unhideWhenUsed/>
    <w:rsid w:val="007C11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116F"/>
    <w:rPr>
      <w:rFonts w:ascii="Segoe UI" w:hAnsi="Segoe UI" w:cs="Segoe UI"/>
      <w:sz w:val="18"/>
      <w:szCs w:val="18"/>
    </w:rPr>
  </w:style>
  <w:style w:type="paragraph" w:styleId="Beschriftung">
    <w:name w:val="caption"/>
    <w:basedOn w:val="Standard"/>
    <w:next w:val="Standard"/>
    <w:uiPriority w:val="35"/>
    <w:unhideWhenUsed/>
    <w:qFormat/>
    <w:rsid w:val="0047058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627">
      <w:bodyDiv w:val="1"/>
      <w:marLeft w:val="0"/>
      <w:marRight w:val="0"/>
      <w:marTop w:val="0"/>
      <w:marBottom w:val="0"/>
      <w:divBdr>
        <w:top w:val="none" w:sz="0" w:space="0" w:color="auto"/>
        <w:left w:val="none" w:sz="0" w:space="0" w:color="auto"/>
        <w:bottom w:val="none" w:sz="0" w:space="0" w:color="auto"/>
        <w:right w:val="none" w:sz="0" w:space="0" w:color="auto"/>
      </w:divBdr>
    </w:div>
    <w:div w:id="116684719">
      <w:bodyDiv w:val="1"/>
      <w:marLeft w:val="0"/>
      <w:marRight w:val="0"/>
      <w:marTop w:val="0"/>
      <w:marBottom w:val="0"/>
      <w:divBdr>
        <w:top w:val="none" w:sz="0" w:space="0" w:color="auto"/>
        <w:left w:val="none" w:sz="0" w:space="0" w:color="auto"/>
        <w:bottom w:val="none" w:sz="0" w:space="0" w:color="auto"/>
        <w:right w:val="none" w:sz="0" w:space="0" w:color="auto"/>
      </w:divBdr>
    </w:div>
    <w:div w:id="1989359903">
      <w:bodyDiv w:val="1"/>
      <w:marLeft w:val="0"/>
      <w:marRight w:val="0"/>
      <w:marTop w:val="0"/>
      <w:marBottom w:val="0"/>
      <w:divBdr>
        <w:top w:val="none" w:sz="0" w:space="0" w:color="auto"/>
        <w:left w:val="none" w:sz="0" w:space="0" w:color="auto"/>
        <w:bottom w:val="none" w:sz="0" w:space="0" w:color="auto"/>
        <w:right w:val="none" w:sz="0" w:space="0" w:color="auto"/>
      </w:divBdr>
    </w:div>
    <w:div w:id="20898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Waltraud Prill</dc:creator>
  <cp:keywords/>
  <dc:description/>
  <cp:lastModifiedBy>Waltraud Prill</cp:lastModifiedBy>
  <cp:revision>2</cp:revision>
  <cp:lastPrinted>2020-09-15T09:12:00Z</cp:lastPrinted>
  <dcterms:created xsi:type="dcterms:W3CDTF">2020-09-15T10:16:00Z</dcterms:created>
  <dcterms:modified xsi:type="dcterms:W3CDTF">2020-09-15T10:16:00Z</dcterms:modified>
</cp:coreProperties>
</file>