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16F" w:rsidRDefault="007C116F" w:rsidP="007C116F">
      <w:pPr>
        <w:pStyle w:val="Kopfzeile"/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58407176" wp14:editId="3B4D939C">
            <wp:simplePos x="0" y="0"/>
            <wp:positionH relativeFrom="margin">
              <wp:posOffset>2470150</wp:posOffset>
            </wp:positionH>
            <wp:positionV relativeFrom="paragraph">
              <wp:posOffset>3810</wp:posOffset>
            </wp:positionV>
            <wp:extent cx="1401445" cy="574040"/>
            <wp:effectExtent l="0" t="0" r="8255" b="0"/>
            <wp:wrapThrough wrapText="bothSides">
              <wp:wrapPolygon edited="0">
                <wp:start x="0" y="0"/>
                <wp:lineTo x="0" y="20788"/>
                <wp:lineTo x="21434" y="20788"/>
                <wp:lineTo x="21434" y="0"/>
                <wp:lineTo x="0" y="0"/>
              </wp:wrapPolygon>
            </wp:wrapThrough>
            <wp:docPr id="1" name="Bild 1" descr="Bildergebnis für logo schule ohne rassismus schule mit cour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logo schule ohne rassismus schule mit courag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38" b="18290"/>
                    <a:stretch/>
                  </pic:blipFill>
                  <pic:spPr bwMode="auto">
                    <a:xfrm>
                      <a:off x="0" y="0"/>
                      <a:ext cx="140144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360045" distB="360045" distL="360045" distR="360045" simplePos="0" relativeHeight="251661312" behindDoc="0" locked="0" layoutInCell="1" allowOverlap="1" wp14:anchorId="214ADEB9" wp14:editId="504F1EAC">
                <wp:simplePos x="0" y="0"/>
                <wp:positionH relativeFrom="margin">
                  <wp:align>right</wp:align>
                </wp:positionH>
                <wp:positionV relativeFrom="page">
                  <wp:posOffset>440055</wp:posOffset>
                </wp:positionV>
                <wp:extent cx="1353185" cy="1076960"/>
                <wp:effectExtent l="0" t="0" r="0" b="8890"/>
                <wp:wrapSquare wrapText="bothSides"/>
                <wp:docPr id="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1076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16F" w:rsidRPr="00857CB4" w:rsidRDefault="007C116F" w:rsidP="007C116F">
                            <w:pPr>
                              <w:pStyle w:val="KeinAbsatzformat"/>
                              <w:spacing w:line="300" w:lineRule="auto"/>
                              <w:rPr>
                                <w:rFonts w:ascii="Dosis" w:hAnsi="Dosis" w:cs="Dosis"/>
                                <w:b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857CB4">
                              <w:rPr>
                                <w:rFonts w:ascii="Dosis" w:hAnsi="Dosis" w:cs="Dosis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Schule an der Donauschleife</w:t>
                            </w:r>
                          </w:p>
                          <w:p w:rsidR="007C116F" w:rsidRDefault="007C116F" w:rsidP="007C116F">
                            <w:pPr>
                              <w:pStyle w:val="KeinAbsatzformat"/>
                              <w:spacing w:line="300" w:lineRule="auto"/>
                              <w:rPr>
                                <w:rFonts w:ascii="Dosis" w:hAnsi="Dosis" w:cs="Dosis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osis" w:hAnsi="Dosis" w:cs="Dosis"/>
                                <w:spacing w:val="2"/>
                                <w:sz w:val="16"/>
                                <w:szCs w:val="16"/>
                              </w:rPr>
                              <w:t>Eugen-Bolz-Straße 5 - 7</w:t>
                            </w:r>
                          </w:p>
                          <w:p w:rsidR="007C116F" w:rsidRDefault="007C116F" w:rsidP="007C116F">
                            <w:pPr>
                              <w:pStyle w:val="KeinAbsatzformat"/>
                              <w:spacing w:line="300" w:lineRule="auto"/>
                              <w:rPr>
                                <w:rFonts w:ascii="Dosis" w:hAnsi="Dosis" w:cs="Dosis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osis" w:hAnsi="Dosis" w:cs="Dosis"/>
                                <w:spacing w:val="2"/>
                                <w:sz w:val="16"/>
                                <w:szCs w:val="16"/>
                              </w:rPr>
                              <w:t>89597 Munderkingen</w:t>
                            </w:r>
                          </w:p>
                          <w:p w:rsidR="007C116F" w:rsidRDefault="007C116F" w:rsidP="007C116F">
                            <w:pPr>
                              <w:pStyle w:val="KeinAbsatzformat"/>
                              <w:spacing w:line="300" w:lineRule="auto"/>
                              <w:rPr>
                                <w:rFonts w:ascii="Dosis" w:hAnsi="Dosis" w:cs="Dosis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osis" w:hAnsi="Dosis" w:cs="Dosis"/>
                                <w:spacing w:val="2"/>
                                <w:sz w:val="16"/>
                                <w:szCs w:val="16"/>
                              </w:rPr>
                              <w:t>Telefon 07393 9541-0</w:t>
                            </w:r>
                          </w:p>
                          <w:p w:rsidR="007C116F" w:rsidRDefault="007C116F" w:rsidP="007C116F">
                            <w:pPr>
                              <w:pStyle w:val="KeinAbsatzformat"/>
                              <w:spacing w:line="300" w:lineRule="auto"/>
                              <w:rPr>
                                <w:rFonts w:ascii="Dosis" w:hAnsi="Dosis" w:cs="Dosis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osis" w:hAnsi="Dosis" w:cs="Dosis"/>
                                <w:spacing w:val="2"/>
                                <w:sz w:val="16"/>
                                <w:szCs w:val="16"/>
                              </w:rPr>
                              <w:t>Telefax 07393 9541-29</w:t>
                            </w:r>
                          </w:p>
                          <w:p w:rsidR="007C116F" w:rsidRPr="00857CB4" w:rsidRDefault="007C116F" w:rsidP="007C116F">
                            <w:pPr>
                              <w:pStyle w:val="KeinAbsatzformat"/>
                              <w:spacing w:line="300" w:lineRule="auto"/>
                              <w:rPr>
                                <w:rFonts w:ascii="Dosis" w:hAnsi="Dosis"/>
                                <w:b/>
                              </w:rPr>
                            </w:pPr>
                            <w:r>
                              <w:rPr>
                                <w:rFonts w:ascii="Dosis" w:hAnsi="Dosis" w:cs="Dosis"/>
                                <w:spacing w:val="2"/>
                                <w:sz w:val="16"/>
                                <w:szCs w:val="16"/>
                              </w:rPr>
                              <w:t>sekretariat@sadds.de www.sadds.de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ADEB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5.35pt;margin-top:34.65pt;width:106.55pt;height:84.8pt;z-index:251661312;visibility:visible;mso-wrap-style:square;mso-width-percent:0;mso-height-percent:0;mso-wrap-distance-left:28.35pt;mso-wrap-distance-top:28.35pt;mso-wrap-distance-right:28.35pt;mso-wrap-distance-bottom:28.35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" filled="f" stroked="f">
                <v:textbox inset="0,0,0,0">
                  <w:txbxContent>
                    <w:p w:rsidR="007C116F" w:rsidRPr="00857CB4" w:rsidRDefault="007C116F" w:rsidP="007C116F">
                      <w:pPr>
                        <w:pStyle w:val="KeinAbsatzformat"/>
                        <w:spacing w:line="300" w:lineRule="auto"/>
                        <w:rPr>
                          <w:rFonts w:ascii="Dosis" w:hAnsi="Dosis" w:cs="Dosis"/>
                          <w:b/>
                          <w:spacing w:val="2"/>
                          <w:sz w:val="16"/>
                          <w:szCs w:val="16"/>
                        </w:rPr>
                      </w:pPr>
                      <w:r w:rsidRPr="00857CB4">
                        <w:rPr>
                          <w:rFonts w:ascii="Dosis" w:hAnsi="Dosis" w:cs="Dosis"/>
                          <w:b/>
                          <w:bCs/>
                          <w:spacing w:val="2"/>
                          <w:sz w:val="16"/>
                          <w:szCs w:val="16"/>
                        </w:rPr>
                        <w:t>Schule an der Donauschleife</w:t>
                      </w:r>
                    </w:p>
                    <w:p w:rsidR="007C116F" w:rsidRDefault="007C116F" w:rsidP="007C116F">
                      <w:pPr>
                        <w:pStyle w:val="KeinAbsatzformat"/>
                        <w:spacing w:line="300" w:lineRule="auto"/>
                        <w:rPr>
                          <w:rFonts w:ascii="Dosis" w:hAnsi="Dosis" w:cs="Dosis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Dosis" w:hAnsi="Dosis" w:cs="Dosis"/>
                          <w:spacing w:val="2"/>
                          <w:sz w:val="16"/>
                          <w:szCs w:val="16"/>
                        </w:rPr>
                        <w:t>Eugen-Bolz-Straße 5 - 7</w:t>
                      </w:r>
                    </w:p>
                    <w:p w:rsidR="007C116F" w:rsidRDefault="007C116F" w:rsidP="007C116F">
                      <w:pPr>
                        <w:pStyle w:val="KeinAbsatzformat"/>
                        <w:spacing w:line="300" w:lineRule="auto"/>
                        <w:rPr>
                          <w:rFonts w:ascii="Dosis" w:hAnsi="Dosis" w:cs="Dosis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Dosis" w:hAnsi="Dosis" w:cs="Dosis"/>
                          <w:spacing w:val="2"/>
                          <w:sz w:val="16"/>
                          <w:szCs w:val="16"/>
                        </w:rPr>
                        <w:t>89597 Munderkingen</w:t>
                      </w:r>
                    </w:p>
                    <w:p w:rsidR="007C116F" w:rsidRDefault="007C116F" w:rsidP="007C116F">
                      <w:pPr>
                        <w:pStyle w:val="KeinAbsatzformat"/>
                        <w:spacing w:line="300" w:lineRule="auto"/>
                        <w:rPr>
                          <w:rFonts w:ascii="Dosis" w:hAnsi="Dosis" w:cs="Dosis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Dosis" w:hAnsi="Dosis" w:cs="Dosis"/>
                          <w:spacing w:val="2"/>
                          <w:sz w:val="16"/>
                          <w:szCs w:val="16"/>
                        </w:rPr>
                        <w:t>Telefon 07393 9541-0</w:t>
                      </w:r>
                    </w:p>
                    <w:p w:rsidR="007C116F" w:rsidRDefault="007C116F" w:rsidP="007C116F">
                      <w:pPr>
                        <w:pStyle w:val="KeinAbsatzformat"/>
                        <w:spacing w:line="300" w:lineRule="auto"/>
                        <w:rPr>
                          <w:rFonts w:ascii="Dosis" w:hAnsi="Dosis" w:cs="Dosis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Dosis" w:hAnsi="Dosis" w:cs="Dosis"/>
                          <w:spacing w:val="2"/>
                          <w:sz w:val="16"/>
                          <w:szCs w:val="16"/>
                        </w:rPr>
                        <w:t>Telefax 07393 9541-29</w:t>
                      </w:r>
                    </w:p>
                    <w:p w:rsidR="007C116F" w:rsidRPr="00857CB4" w:rsidRDefault="007C116F" w:rsidP="007C116F">
                      <w:pPr>
                        <w:pStyle w:val="KeinAbsatzformat"/>
                        <w:spacing w:line="300" w:lineRule="auto"/>
                        <w:rPr>
                          <w:rFonts w:ascii="Dosis" w:hAnsi="Dosis"/>
                          <w:b/>
                        </w:rPr>
                      </w:pPr>
                      <w:r>
                        <w:rPr>
                          <w:rFonts w:ascii="Dosis" w:hAnsi="Dosis" w:cs="Dosis"/>
                          <w:spacing w:val="2"/>
                          <w:sz w:val="16"/>
                          <w:szCs w:val="16"/>
                        </w:rPr>
                        <w:t>sekretariat@sadds.de www.sadds.de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658808F" wp14:editId="0C4899C9">
            <wp:simplePos x="0" y="0"/>
            <wp:positionH relativeFrom="page">
              <wp:posOffset>590551</wp:posOffset>
            </wp:positionH>
            <wp:positionV relativeFrom="page">
              <wp:posOffset>457200</wp:posOffset>
            </wp:positionV>
            <wp:extent cx="1466850" cy="681576"/>
            <wp:effectExtent l="0" t="0" r="0" b="4445"/>
            <wp:wrapSquare wrapText="bothSides"/>
            <wp:docPr id="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870" cy="68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116F" w:rsidRDefault="007C116F" w:rsidP="007C116F">
      <w:pPr>
        <w:pStyle w:val="Kopfzeile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4960C" wp14:editId="589D240C">
                <wp:simplePos x="0" y="0"/>
                <wp:positionH relativeFrom="margin">
                  <wp:posOffset>-196495</wp:posOffset>
                </wp:positionH>
                <wp:positionV relativeFrom="margin">
                  <wp:posOffset>367665</wp:posOffset>
                </wp:positionV>
                <wp:extent cx="2181225" cy="180975"/>
                <wp:effectExtent l="0" t="0" r="9525" b="9525"/>
                <wp:wrapSquare wrapText="bothSides"/>
                <wp:docPr id="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16F" w:rsidRPr="00BE7063" w:rsidRDefault="007C116F" w:rsidP="007C116F">
                            <w:pPr>
                              <w:pStyle w:val="KeinAbsatzformat"/>
                              <w:spacing w:line="330" w:lineRule="auto"/>
                              <w:rPr>
                                <w:rFonts w:ascii="Dosis" w:hAnsi="Dosis"/>
                                <w:b/>
                                <w:sz w:val="16"/>
                                <w:szCs w:val="16"/>
                              </w:rPr>
                            </w:pPr>
                            <w:r w:rsidRPr="00BE7063">
                              <w:rPr>
                                <w:rFonts w:ascii="Dosis" w:hAnsi="Dosis"/>
                                <w:b/>
                                <w:sz w:val="16"/>
                                <w:szCs w:val="16"/>
                              </w:rPr>
                              <w:t>Realschule</w:t>
                            </w:r>
                            <w:r>
                              <w:rPr>
                                <w:rFonts w:ascii="Dosis" w:hAnsi="Dosis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BE7063">
                              <w:rPr>
                                <w:rFonts w:ascii="Dosis" w:hAnsi="Dosis"/>
                                <w:b/>
                                <w:sz w:val="16"/>
                                <w:szCs w:val="16"/>
                              </w:rPr>
                              <w:t>Gemeinschaftsschule</w:t>
                            </w:r>
                            <w:r>
                              <w:rPr>
                                <w:rFonts w:ascii="Dosis" w:hAnsi="Dosis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BE7063">
                              <w:rPr>
                                <w:rFonts w:ascii="Dosis" w:hAnsi="Dosis"/>
                                <w:b/>
                                <w:sz w:val="16"/>
                                <w:szCs w:val="16"/>
                              </w:rPr>
                              <w:t>Grundschule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4960C" id="_x0000_s1027" type="#_x0000_t202" style="position:absolute;margin-left:-15.45pt;margin-top:28.95pt;width:171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" filled="f" stroked="f">
                <v:textbox inset="0,0,0,0">
                  <w:txbxContent>
                    <w:p w:rsidR="007C116F" w:rsidRPr="00BE7063" w:rsidRDefault="007C116F" w:rsidP="007C116F">
                      <w:pPr>
                        <w:pStyle w:val="KeinAbsatzformat"/>
                        <w:spacing w:line="330" w:lineRule="auto"/>
                        <w:rPr>
                          <w:rFonts w:ascii="Dosis" w:hAnsi="Dosis"/>
                          <w:b/>
                          <w:sz w:val="16"/>
                          <w:szCs w:val="16"/>
                        </w:rPr>
                      </w:pPr>
                      <w:r w:rsidRPr="00BE7063">
                        <w:rPr>
                          <w:rFonts w:ascii="Dosis" w:hAnsi="Dosis"/>
                          <w:b/>
                          <w:sz w:val="16"/>
                          <w:szCs w:val="16"/>
                        </w:rPr>
                        <w:t>Realschule</w:t>
                      </w:r>
                      <w:r>
                        <w:rPr>
                          <w:rFonts w:ascii="Dosis" w:hAnsi="Dosis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BE7063">
                        <w:rPr>
                          <w:rFonts w:ascii="Dosis" w:hAnsi="Dosis"/>
                          <w:b/>
                          <w:sz w:val="16"/>
                          <w:szCs w:val="16"/>
                        </w:rPr>
                        <w:t>Gemeinschaftsschule</w:t>
                      </w:r>
                      <w:r>
                        <w:rPr>
                          <w:rFonts w:ascii="Dosis" w:hAnsi="Dosis"/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Pr="00BE7063">
                        <w:rPr>
                          <w:rFonts w:ascii="Dosis" w:hAnsi="Dosis"/>
                          <w:b/>
                          <w:sz w:val="16"/>
                          <w:szCs w:val="16"/>
                        </w:rPr>
                        <w:t>Grundschule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C116F" w:rsidRDefault="007C116F" w:rsidP="007C116F">
      <w:pPr>
        <w:pStyle w:val="Kopfzeile"/>
      </w:pPr>
    </w:p>
    <w:p w:rsidR="00AC48B5" w:rsidRPr="00AC48B5" w:rsidRDefault="00AC48B5" w:rsidP="00AC48B5">
      <w:pPr>
        <w:pStyle w:val="Kopfzeile"/>
        <w:rPr>
          <w:rFonts w:asciiTheme="majorHAnsi" w:hAnsiTheme="majorHAnsi" w:cstheme="majorHAnsi"/>
        </w:rPr>
      </w:pPr>
    </w:p>
    <w:p w:rsidR="00AC48B5" w:rsidRDefault="00AC48B5" w:rsidP="00AC48B5"/>
    <w:p w:rsidR="007360BD" w:rsidRDefault="007360BD" w:rsidP="007360BD">
      <w:pPr>
        <w:rPr>
          <w:b/>
          <w:bCs/>
          <w:sz w:val="24"/>
          <w:szCs w:val="24"/>
        </w:rPr>
      </w:pPr>
    </w:p>
    <w:p w:rsidR="007360BD" w:rsidRDefault="007360BD" w:rsidP="007360BD">
      <w:pPr>
        <w:rPr>
          <w:b/>
          <w:bCs/>
          <w:sz w:val="24"/>
          <w:szCs w:val="24"/>
        </w:rPr>
      </w:pPr>
    </w:p>
    <w:p w:rsidR="007360BD" w:rsidRDefault="007360BD" w:rsidP="007360BD">
      <w:pPr>
        <w:rPr>
          <w:b/>
          <w:bCs/>
          <w:sz w:val="24"/>
          <w:szCs w:val="24"/>
        </w:rPr>
      </w:pPr>
    </w:p>
    <w:p w:rsidR="007360BD" w:rsidRDefault="007360BD" w:rsidP="007360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Anmeldeformular für die Lernzeit/Hausaufgabenbetreuung in der Sekundarstufe</w:t>
      </w:r>
    </w:p>
    <w:p w:rsidR="007360BD" w:rsidRDefault="007360BD" w:rsidP="007360BD">
      <w:pPr>
        <w:rPr>
          <w:b/>
          <w:bCs/>
          <w:sz w:val="24"/>
          <w:szCs w:val="24"/>
        </w:rPr>
      </w:pPr>
    </w:p>
    <w:p w:rsidR="006C1659" w:rsidRDefault="006C1659" w:rsidP="007360BD">
      <w:pPr>
        <w:rPr>
          <w:sz w:val="24"/>
          <w:szCs w:val="24"/>
        </w:rPr>
      </w:pPr>
    </w:p>
    <w:p w:rsidR="007360BD" w:rsidRDefault="007360BD" w:rsidP="007360BD">
      <w:pPr>
        <w:rPr>
          <w:sz w:val="24"/>
          <w:szCs w:val="24"/>
        </w:rPr>
      </w:pPr>
      <w:r>
        <w:rPr>
          <w:sz w:val="24"/>
          <w:szCs w:val="24"/>
        </w:rPr>
        <w:t xml:space="preserve">Liebe Eltern, </w:t>
      </w:r>
    </w:p>
    <w:p w:rsidR="007360BD" w:rsidRDefault="007360BD" w:rsidP="007360BD">
      <w:pPr>
        <w:rPr>
          <w:sz w:val="24"/>
          <w:szCs w:val="24"/>
        </w:rPr>
      </w:pPr>
      <w:r>
        <w:rPr>
          <w:sz w:val="24"/>
          <w:szCs w:val="24"/>
        </w:rPr>
        <w:t xml:space="preserve">Sie können Ihr Kind für die Lernzeit/Hausaufgabenbetreuung an der Realschule oder Gemeinschaftsschule anmelden. Diese Anmeldung ist verbindlich, da wir für die Betreuung Lehrerstunden und weiteres Personal zur Verfügung stellen. </w:t>
      </w:r>
    </w:p>
    <w:p w:rsidR="007360BD" w:rsidRDefault="007360BD" w:rsidP="007360BD">
      <w:pPr>
        <w:rPr>
          <w:sz w:val="24"/>
          <w:szCs w:val="24"/>
        </w:rPr>
      </w:pPr>
      <w:r>
        <w:rPr>
          <w:sz w:val="24"/>
          <w:szCs w:val="24"/>
        </w:rPr>
        <w:t xml:space="preserve">Wenn Sie eine Betreuung an den Nachmittagen wünschen, an denen Ihr Kind keine Nachmittagsschule hat, dann geben Sie dieses Blatt unterschrieben und ausgefüllt       </w:t>
      </w:r>
      <w:r w:rsidR="006C1659">
        <w:rPr>
          <w:sz w:val="24"/>
          <w:szCs w:val="24"/>
        </w:rPr>
        <w:t xml:space="preserve">                   bis zum 18.09</w:t>
      </w:r>
      <w:r>
        <w:rPr>
          <w:sz w:val="24"/>
          <w:szCs w:val="24"/>
        </w:rPr>
        <w:t xml:space="preserve">.2020 über Ihr Kind beim Klassenlehrer ab. Die Betreuung findet in kleinen klassenbezogenen Gruppen statt. </w:t>
      </w:r>
    </w:p>
    <w:p w:rsidR="007360BD" w:rsidRDefault="007360BD" w:rsidP="007360BD">
      <w:pPr>
        <w:pBdr>
          <w:bottom w:val="single" w:sz="12" w:space="1" w:color="auto"/>
        </w:pBdr>
        <w:rPr>
          <w:sz w:val="24"/>
          <w:szCs w:val="24"/>
        </w:rPr>
      </w:pPr>
    </w:p>
    <w:p w:rsidR="007360BD" w:rsidRDefault="007360BD" w:rsidP="007360BD">
      <w:pPr>
        <w:rPr>
          <w:sz w:val="24"/>
          <w:szCs w:val="24"/>
        </w:rPr>
      </w:pPr>
    </w:p>
    <w:p w:rsidR="007360BD" w:rsidRDefault="007360BD" w:rsidP="007360BD">
      <w:pPr>
        <w:rPr>
          <w:sz w:val="24"/>
          <w:szCs w:val="24"/>
        </w:rPr>
      </w:pPr>
    </w:p>
    <w:p w:rsidR="007360BD" w:rsidRDefault="007360BD" w:rsidP="007360BD">
      <w:pPr>
        <w:rPr>
          <w:sz w:val="24"/>
          <w:szCs w:val="24"/>
        </w:rPr>
      </w:pPr>
      <w:r>
        <w:rPr>
          <w:sz w:val="24"/>
          <w:szCs w:val="24"/>
        </w:rPr>
        <w:t>Hiermit melde ich mein Kind_________________________________ Klasse ____________</w:t>
      </w:r>
    </w:p>
    <w:p w:rsidR="007360BD" w:rsidRDefault="007360BD" w:rsidP="007360BD">
      <w:pPr>
        <w:rPr>
          <w:sz w:val="24"/>
          <w:szCs w:val="24"/>
        </w:rPr>
      </w:pPr>
    </w:p>
    <w:p w:rsidR="007360BD" w:rsidRDefault="007360BD" w:rsidP="007360BD">
      <w:pPr>
        <w:rPr>
          <w:sz w:val="24"/>
          <w:szCs w:val="24"/>
        </w:rPr>
      </w:pPr>
      <w:r>
        <w:rPr>
          <w:sz w:val="24"/>
          <w:szCs w:val="24"/>
        </w:rPr>
        <w:t xml:space="preserve">An folgenden Tagen für die Lernzeit/Hausaufgabenbetreuung an: </w:t>
      </w:r>
    </w:p>
    <w:p w:rsidR="007360BD" w:rsidRDefault="007360BD" w:rsidP="007360BD">
      <w:pPr>
        <w:pStyle w:val="Listenabsatz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Montag</w:t>
      </w:r>
    </w:p>
    <w:p w:rsidR="007360BD" w:rsidRDefault="007360BD" w:rsidP="007360BD">
      <w:pPr>
        <w:pStyle w:val="Listenabsatz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Dienstag</w:t>
      </w:r>
    </w:p>
    <w:p w:rsidR="007360BD" w:rsidRDefault="007360BD" w:rsidP="007360BD">
      <w:pPr>
        <w:pStyle w:val="Listenabsatz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Mittwoch</w:t>
      </w:r>
    </w:p>
    <w:p w:rsidR="007360BD" w:rsidRPr="00DF75FA" w:rsidRDefault="007360BD" w:rsidP="007360BD">
      <w:pPr>
        <w:pStyle w:val="Listenabsatz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Donnerstag</w:t>
      </w:r>
      <w:bookmarkStart w:id="0" w:name="_GoBack"/>
      <w:bookmarkEnd w:id="0"/>
    </w:p>
    <w:p w:rsidR="007360BD" w:rsidRDefault="007360BD" w:rsidP="007360BD">
      <w:pPr>
        <w:rPr>
          <w:sz w:val="24"/>
          <w:szCs w:val="24"/>
        </w:rPr>
      </w:pPr>
    </w:p>
    <w:p w:rsidR="007360BD" w:rsidRDefault="007360BD" w:rsidP="007360BD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</w:t>
      </w:r>
    </w:p>
    <w:p w:rsidR="007360BD" w:rsidRPr="007360BD" w:rsidRDefault="007360BD" w:rsidP="00AC48B5">
      <w:pPr>
        <w:rPr>
          <w:sz w:val="24"/>
          <w:szCs w:val="24"/>
        </w:rPr>
      </w:pPr>
      <w:r>
        <w:rPr>
          <w:sz w:val="24"/>
          <w:szCs w:val="24"/>
        </w:rPr>
        <w:t xml:space="preserve">Datum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</w:t>
      </w:r>
    </w:p>
    <w:sectPr w:rsidR="007360BD" w:rsidRPr="007360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201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sis">
    <w:altName w:val="Calibri"/>
    <w:charset w:val="00"/>
    <w:family w:val="auto"/>
    <w:pitch w:val="variable"/>
    <w:sig w:usb0="A00000B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4C9B"/>
    <w:multiLevelType w:val="hybridMultilevel"/>
    <w:tmpl w:val="38128D96"/>
    <w:lvl w:ilvl="0" w:tplc="AE86E9E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6F"/>
    <w:rsid w:val="000C4D79"/>
    <w:rsid w:val="00151368"/>
    <w:rsid w:val="001F5AE7"/>
    <w:rsid w:val="00241D86"/>
    <w:rsid w:val="00252FB7"/>
    <w:rsid w:val="0028065B"/>
    <w:rsid w:val="0035132F"/>
    <w:rsid w:val="00470583"/>
    <w:rsid w:val="004A32F0"/>
    <w:rsid w:val="004E002C"/>
    <w:rsid w:val="00572437"/>
    <w:rsid w:val="005B45C5"/>
    <w:rsid w:val="00624331"/>
    <w:rsid w:val="006C1659"/>
    <w:rsid w:val="007360BD"/>
    <w:rsid w:val="00763671"/>
    <w:rsid w:val="007C116F"/>
    <w:rsid w:val="00947ED5"/>
    <w:rsid w:val="00A213E8"/>
    <w:rsid w:val="00AC48B5"/>
    <w:rsid w:val="00AE5ED2"/>
    <w:rsid w:val="00B94A4D"/>
    <w:rsid w:val="00BE525C"/>
    <w:rsid w:val="00D164EA"/>
    <w:rsid w:val="00DC1C69"/>
    <w:rsid w:val="00DF75FA"/>
    <w:rsid w:val="00E363D7"/>
    <w:rsid w:val="00F703F2"/>
    <w:rsid w:val="00F909CE"/>
    <w:rsid w:val="00F9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BE8B6-DB59-44F8-853D-53B9CE5B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116F"/>
  </w:style>
  <w:style w:type="paragraph" w:customStyle="1" w:styleId="KeinAbsatzformat">
    <w:name w:val="[Kein Absatzformat]"/>
    <w:rsid w:val="007C116F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Calibri" w:hAnsi="Times Regular" w:cs="Times Regular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116F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47058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7360B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Waltraud Prill</dc:creator>
  <cp:keywords/>
  <dc:description/>
  <cp:lastModifiedBy>Waltraud Prill</cp:lastModifiedBy>
  <cp:revision>4</cp:revision>
  <cp:lastPrinted>2020-09-15T08:54:00Z</cp:lastPrinted>
  <dcterms:created xsi:type="dcterms:W3CDTF">2020-09-15T06:54:00Z</dcterms:created>
  <dcterms:modified xsi:type="dcterms:W3CDTF">2020-09-15T09:11:00Z</dcterms:modified>
</cp:coreProperties>
</file>